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AEB54" w14:textId="4D6C7D7B" w:rsidR="00023DAA" w:rsidRPr="008A54C8" w:rsidRDefault="008A54C8" w:rsidP="008A54C8">
      <w:pPr>
        <w:jc w:val="right"/>
        <w:rPr>
          <w:rFonts w:ascii="Trebuchet MS" w:hAnsi="Trebuchet MS"/>
          <w:b/>
        </w:rPr>
      </w:pPr>
      <w:r w:rsidRPr="008A54C8">
        <w:rPr>
          <w:rFonts w:ascii="Trebuchet MS" w:hAnsi="Trebuchet MS"/>
          <w:b/>
        </w:rPr>
        <w:t>Załącznik nr 7 do SIWZ</w:t>
      </w:r>
    </w:p>
    <w:p w14:paraId="5616C0E2" w14:textId="41F278D7" w:rsidR="008A54C8" w:rsidRPr="008A54C8" w:rsidRDefault="008A54C8" w:rsidP="008A54C8">
      <w:pPr>
        <w:jc w:val="right"/>
        <w:rPr>
          <w:rFonts w:ascii="Trebuchet MS" w:hAnsi="Trebuchet MS"/>
          <w:b/>
        </w:rPr>
      </w:pPr>
      <w:r w:rsidRPr="008A54C8">
        <w:rPr>
          <w:rFonts w:ascii="Trebuchet MS" w:hAnsi="Trebuchet MS"/>
          <w:b/>
        </w:rPr>
        <w:t>Projekt Umowy</w:t>
      </w:r>
    </w:p>
    <w:p w14:paraId="14929FB4" w14:textId="77777777" w:rsidR="000B29C8" w:rsidRDefault="000B29C8" w:rsidP="000B29C8">
      <w:pPr>
        <w:rPr>
          <w:rFonts w:ascii="Trebuchet MS" w:hAnsi="Trebuchet MS"/>
        </w:rPr>
      </w:pPr>
    </w:p>
    <w:p w14:paraId="580579FB" w14:textId="77777777" w:rsidR="000B29C8" w:rsidRDefault="000B29C8" w:rsidP="000B29C8">
      <w:pPr>
        <w:spacing w:line="360" w:lineRule="auto"/>
        <w:jc w:val="center"/>
        <w:rPr>
          <w:rFonts w:ascii="Trebuchet MS" w:hAnsi="Trebuchet MS"/>
          <w:b/>
        </w:rPr>
      </w:pPr>
      <w:r>
        <w:rPr>
          <w:rFonts w:ascii="Trebuchet MS" w:hAnsi="Trebuchet MS"/>
          <w:b/>
        </w:rPr>
        <w:t>UMOWA NR ……………………….</w:t>
      </w:r>
    </w:p>
    <w:p w14:paraId="652577DC" w14:textId="7612BA43" w:rsidR="000B29C8" w:rsidRDefault="009611F1" w:rsidP="000B29C8">
      <w:pPr>
        <w:pStyle w:val="Tekstpodstawowy"/>
        <w:spacing w:before="120" w:line="360" w:lineRule="auto"/>
        <w:rPr>
          <w:rFonts w:ascii="Trebuchet MS" w:hAnsi="Trebuchet MS"/>
          <w:sz w:val="20"/>
        </w:rPr>
      </w:pPr>
      <w:r>
        <w:rPr>
          <w:rFonts w:ascii="Trebuchet MS" w:hAnsi="Trebuchet MS"/>
          <w:sz w:val="20"/>
        </w:rPr>
        <w:t>W dniu …………… 2018</w:t>
      </w:r>
      <w:r w:rsidR="000B29C8">
        <w:rPr>
          <w:rFonts w:ascii="Trebuchet MS" w:hAnsi="Trebuchet MS"/>
          <w:sz w:val="20"/>
        </w:rPr>
        <w:t xml:space="preserve"> r. pomiędzy </w:t>
      </w:r>
    </w:p>
    <w:p w14:paraId="69741F6A" w14:textId="77777777" w:rsidR="000B29C8" w:rsidRDefault="000B29C8" w:rsidP="000B29C8">
      <w:pPr>
        <w:pStyle w:val="Tekstpodstawowy"/>
        <w:spacing w:before="120" w:line="360" w:lineRule="auto"/>
        <w:rPr>
          <w:rFonts w:ascii="Trebuchet MS" w:hAnsi="Trebuchet MS"/>
          <w:sz w:val="20"/>
        </w:rPr>
      </w:pPr>
      <w:r>
        <w:rPr>
          <w:rFonts w:ascii="Trebuchet MS" w:hAnsi="Trebuchet MS"/>
          <w:sz w:val="20"/>
        </w:rPr>
        <w:t xml:space="preserve">Centrum Kształcenia Zawodowego i Ustawicznego  </w:t>
      </w:r>
    </w:p>
    <w:p w14:paraId="26E62650" w14:textId="77777777" w:rsidR="000B29C8" w:rsidRDefault="000B29C8" w:rsidP="000B29C8">
      <w:pPr>
        <w:pStyle w:val="Tekstpodstawowy"/>
        <w:spacing w:before="120" w:line="360" w:lineRule="auto"/>
        <w:rPr>
          <w:rFonts w:ascii="Trebuchet MS" w:hAnsi="Trebuchet MS"/>
          <w:sz w:val="20"/>
        </w:rPr>
      </w:pPr>
      <w:r>
        <w:rPr>
          <w:rFonts w:ascii="Trebuchet MS" w:hAnsi="Trebuchet MS"/>
          <w:sz w:val="20"/>
        </w:rPr>
        <w:t>im. Bohaterów Bitwy pod Łowczówkiem w Tuchowie</w:t>
      </w:r>
    </w:p>
    <w:p w14:paraId="665887C1" w14:textId="77777777" w:rsidR="000B29C8" w:rsidRDefault="000B29C8" w:rsidP="000B29C8">
      <w:pPr>
        <w:pStyle w:val="Tekstpodstawowy"/>
        <w:spacing w:before="120" w:line="360" w:lineRule="auto"/>
        <w:rPr>
          <w:rFonts w:ascii="Trebuchet MS" w:hAnsi="Trebuchet MS"/>
          <w:sz w:val="20"/>
        </w:rPr>
      </w:pPr>
      <w:r>
        <w:rPr>
          <w:rFonts w:ascii="Trebuchet MS" w:hAnsi="Trebuchet MS"/>
          <w:sz w:val="20"/>
        </w:rPr>
        <w:t>ul. Reymonta 19, 33-170 Tuchów</w:t>
      </w:r>
    </w:p>
    <w:p w14:paraId="6D5CD5E5" w14:textId="77777777" w:rsidR="000B29C8" w:rsidRDefault="000B29C8" w:rsidP="000B29C8">
      <w:pPr>
        <w:pStyle w:val="Tekstpodstawowy"/>
        <w:spacing w:before="120" w:line="360" w:lineRule="auto"/>
        <w:rPr>
          <w:rFonts w:ascii="Trebuchet MS" w:hAnsi="Trebuchet MS"/>
          <w:sz w:val="20"/>
        </w:rPr>
      </w:pPr>
      <w:r>
        <w:rPr>
          <w:rFonts w:ascii="Trebuchet MS" w:hAnsi="Trebuchet MS"/>
          <w:sz w:val="20"/>
        </w:rPr>
        <w:t>w imieniu którego działa:</w:t>
      </w:r>
    </w:p>
    <w:p w14:paraId="1D86A9C8" w14:textId="77777777" w:rsidR="000B29C8" w:rsidRDefault="000B29C8" w:rsidP="000B29C8">
      <w:pPr>
        <w:spacing w:line="360" w:lineRule="auto"/>
        <w:rPr>
          <w:rFonts w:ascii="Trebuchet MS" w:hAnsi="Trebuchet MS"/>
        </w:rPr>
      </w:pPr>
      <w:r>
        <w:rPr>
          <w:rFonts w:ascii="Trebuchet MS" w:hAnsi="Trebuchet MS"/>
        </w:rPr>
        <w:t>……………………………………</w:t>
      </w:r>
      <w:r>
        <w:rPr>
          <w:rFonts w:ascii="Trebuchet MS" w:hAnsi="Trebuchet MS"/>
        </w:rPr>
        <w:tab/>
      </w:r>
      <w:r>
        <w:rPr>
          <w:rFonts w:ascii="Trebuchet MS" w:hAnsi="Trebuchet MS"/>
        </w:rPr>
        <w:tab/>
      </w:r>
      <w:r>
        <w:rPr>
          <w:rFonts w:ascii="Trebuchet MS" w:hAnsi="Trebuchet MS"/>
        </w:rPr>
        <w:tab/>
        <w:t>- ……………………………………,</w:t>
      </w:r>
    </w:p>
    <w:p w14:paraId="522C0D3C" w14:textId="77777777" w:rsidR="000B29C8" w:rsidRDefault="000B29C8" w:rsidP="000B29C8">
      <w:pPr>
        <w:spacing w:before="120" w:after="120" w:line="360" w:lineRule="auto"/>
        <w:rPr>
          <w:rFonts w:ascii="Trebuchet MS" w:hAnsi="Trebuchet MS"/>
        </w:rPr>
      </w:pPr>
      <w:r>
        <w:rPr>
          <w:rFonts w:ascii="Trebuchet MS" w:hAnsi="Trebuchet MS"/>
        </w:rPr>
        <w:t xml:space="preserve">zwaną dalej </w:t>
      </w:r>
      <w:r>
        <w:rPr>
          <w:rFonts w:ascii="Trebuchet MS" w:hAnsi="Trebuchet MS"/>
          <w:bCs/>
        </w:rPr>
        <w:t>„</w:t>
      </w:r>
      <w:r>
        <w:rPr>
          <w:rFonts w:ascii="Trebuchet MS" w:hAnsi="Trebuchet MS"/>
          <w:b/>
          <w:bCs/>
        </w:rPr>
        <w:t>ZAMAWIAJĄCYM</w:t>
      </w:r>
      <w:r>
        <w:rPr>
          <w:rFonts w:ascii="Trebuchet MS" w:hAnsi="Trebuchet MS"/>
          <w:bCs/>
        </w:rPr>
        <w:t xml:space="preserve">”, </w:t>
      </w:r>
    </w:p>
    <w:p w14:paraId="7F049DBF" w14:textId="77777777" w:rsidR="000B29C8" w:rsidRDefault="000B29C8" w:rsidP="000B29C8">
      <w:pPr>
        <w:pStyle w:val="Tekstpodstawowy"/>
        <w:spacing w:line="360" w:lineRule="auto"/>
        <w:rPr>
          <w:rFonts w:ascii="Trebuchet MS" w:hAnsi="Trebuchet MS"/>
          <w:sz w:val="20"/>
        </w:rPr>
      </w:pPr>
      <w:r>
        <w:rPr>
          <w:rFonts w:ascii="Trebuchet MS" w:hAnsi="Trebuchet MS"/>
          <w:sz w:val="20"/>
        </w:rPr>
        <w:t>a</w:t>
      </w:r>
    </w:p>
    <w:p w14:paraId="6F249841" w14:textId="77777777" w:rsidR="000B29C8" w:rsidRDefault="000B29C8" w:rsidP="000B29C8">
      <w:pPr>
        <w:pStyle w:val="Tekstpodstawowy"/>
        <w:spacing w:line="360" w:lineRule="auto"/>
        <w:rPr>
          <w:rFonts w:ascii="Trebuchet MS" w:hAnsi="Trebuchet MS"/>
          <w:sz w:val="20"/>
        </w:rPr>
      </w:pPr>
      <w:r>
        <w:rPr>
          <w:rFonts w:ascii="Trebuchet MS" w:hAnsi="Trebuchet MS"/>
          <w:sz w:val="20"/>
        </w:rPr>
        <w:t>……………….. prowadzącym/prowadzącą działalność gospodarczą pod nazwą: ………………….., z siedzibą w ………………….., o numerze identyfikacji podatkowej ………………….., wpisanym/wpisaną do Centralnej Ewidencji i Informacji o Działalności Gospodarczej prowadzonej przez Ministra Rozwoju / rejestru przedsiębiorców KRS pod nr …………………………..,</w:t>
      </w:r>
    </w:p>
    <w:p w14:paraId="69F1D6CB" w14:textId="77777777" w:rsidR="000B29C8" w:rsidRDefault="000B29C8" w:rsidP="000B29C8">
      <w:pPr>
        <w:spacing w:before="120" w:after="120" w:line="360" w:lineRule="auto"/>
        <w:rPr>
          <w:rFonts w:ascii="Trebuchet MS" w:hAnsi="Trebuchet MS"/>
        </w:rPr>
      </w:pPr>
      <w:r>
        <w:rPr>
          <w:rFonts w:ascii="Trebuchet MS" w:hAnsi="Trebuchet MS"/>
        </w:rPr>
        <w:t xml:space="preserve">zwanym/zwaną w dalszej części </w:t>
      </w:r>
      <w:r>
        <w:rPr>
          <w:rFonts w:ascii="Trebuchet MS" w:hAnsi="Trebuchet MS"/>
          <w:bCs/>
        </w:rPr>
        <w:t>„</w:t>
      </w:r>
      <w:r>
        <w:rPr>
          <w:rFonts w:ascii="Trebuchet MS" w:hAnsi="Trebuchet MS"/>
          <w:b/>
          <w:bCs/>
        </w:rPr>
        <w:t>WYKONAWCĄ</w:t>
      </w:r>
      <w:r>
        <w:rPr>
          <w:rFonts w:ascii="Trebuchet MS" w:hAnsi="Trebuchet MS"/>
          <w:bCs/>
        </w:rPr>
        <w:t xml:space="preserve">”, </w:t>
      </w:r>
    </w:p>
    <w:p w14:paraId="7DCA1A36" w14:textId="77777777" w:rsidR="000B29C8" w:rsidRDefault="000B29C8" w:rsidP="000B29C8">
      <w:pPr>
        <w:spacing w:line="360" w:lineRule="auto"/>
        <w:jc w:val="both"/>
        <w:rPr>
          <w:rFonts w:ascii="Trebuchet MS" w:hAnsi="Trebuchet MS" w:cs="Calibri"/>
          <w:b/>
        </w:rPr>
      </w:pPr>
    </w:p>
    <w:p w14:paraId="4D5C7C1B" w14:textId="77777777" w:rsidR="000B29C8" w:rsidRDefault="000B29C8" w:rsidP="000B29C8">
      <w:pPr>
        <w:spacing w:line="360" w:lineRule="auto"/>
        <w:jc w:val="both"/>
        <w:rPr>
          <w:rFonts w:ascii="Trebuchet MS" w:hAnsi="Trebuchet MS" w:cs="Calibri"/>
        </w:rPr>
      </w:pPr>
      <w:r>
        <w:rPr>
          <w:rFonts w:ascii="Trebuchet MS" w:hAnsi="Trebuchet MS" w:cs="Calibri"/>
          <w:color w:val="000000"/>
        </w:rPr>
        <w:t xml:space="preserve">W związku z realizacją projektu „MISTRZOWIE w ZAWODZIE” realizowanego w ramach Regionalnego Programu Operacyjnego Województwa Małopolskiego Priorytet X Poddziałanie 10.2.2 Kształcenie zawodowe uczniów, współfinansowanego ze środków Unii Europejskiej w ramach Europejskiego Funduszu Społecznego oraz na podstawie dokonanego przez Zamawiającego wyboru oferty Wykonawcy, w postępowaniu o zamówienie publiczne pn. „Przeprowadzenie kursów branżowych dla szkół ponadgimnazjalnych w powiecie tarnowskim w ramach projektu MISTRZOWIE w ZAWODZIE” </w:t>
      </w:r>
      <w:r>
        <w:rPr>
          <w:rFonts w:ascii="Trebuchet MS" w:hAnsi="Trebuchet MS" w:cs="Calibri"/>
        </w:rPr>
        <w:t xml:space="preserve">w trybie przetargu nieograniczonego, zgodnie z ustawą z dnia 29 stycznia 2004 r. Prawo zamówień publicznych (tekst jednolity Dz. U. z 2017 r. poz. 1579) została zawarta umowa o następującej treści: </w:t>
      </w:r>
    </w:p>
    <w:p w14:paraId="701206A0" w14:textId="77777777" w:rsidR="000B29C8" w:rsidRDefault="000B29C8" w:rsidP="000B29C8">
      <w:pPr>
        <w:tabs>
          <w:tab w:val="left" w:pos="0"/>
          <w:tab w:val="right" w:pos="4264"/>
        </w:tabs>
        <w:spacing w:line="360" w:lineRule="auto"/>
        <w:jc w:val="center"/>
        <w:rPr>
          <w:rFonts w:ascii="Trebuchet MS" w:hAnsi="Trebuchet MS" w:cs="Calibri"/>
          <w:b/>
        </w:rPr>
      </w:pPr>
      <w:r>
        <w:rPr>
          <w:rFonts w:ascii="Trebuchet MS" w:hAnsi="Trebuchet MS" w:cs="Calibri"/>
          <w:b/>
        </w:rPr>
        <w:t xml:space="preserve">§ 1 </w:t>
      </w:r>
    </w:p>
    <w:p w14:paraId="7E951AC3" w14:textId="77777777" w:rsidR="000B29C8" w:rsidRDefault="000B29C8" w:rsidP="000B29C8">
      <w:pPr>
        <w:pStyle w:val="Nagwek2"/>
        <w:spacing w:line="360" w:lineRule="auto"/>
        <w:ind w:firstLine="0"/>
        <w:jc w:val="center"/>
        <w:rPr>
          <w:rFonts w:ascii="Trebuchet MS" w:hAnsi="Trebuchet MS" w:cs="Calibri"/>
          <w:sz w:val="20"/>
        </w:rPr>
      </w:pPr>
      <w:r>
        <w:rPr>
          <w:rFonts w:ascii="Trebuchet MS" w:hAnsi="Trebuchet MS" w:cs="Calibri"/>
          <w:sz w:val="20"/>
        </w:rPr>
        <w:t>Przedmiot umowy</w:t>
      </w:r>
    </w:p>
    <w:p w14:paraId="3930A7BF" w14:textId="77777777" w:rsidR="000B29C8" w:rsidRDefault="000B29C8" w:rsidP="0058321B">
      <w:pPr>
        <w:numPr>
          <w:ilvl w:val="0"/>
          <w:numId w:val="29"/>
        </w:numPr>
        <w:spacing w:line="360" w:lineRule="auto"/>
        <w:ind w:left="357" w:right="22"/>
        <w:jc w:val="both"/>
        <w:rPr>
          <w:rFonts w:ascii="Trebuchet MS" w:hAnsi="Trebuchet MS" w:cs="Calibri"/>
          <w:b/>
        </w:rPr>
      </w:pPr>
      <w:r>
        <w:rPr>
          <w:rFonts w:ascii="Trebuchet MS" w:hAnsi="Trebuchet MS" w:cs="Calibri"/>
        </w:rPr>
        <w:t xml:space="preserve">Przedmiotem niniejszej umowy jest przeprowadzenie kursów dla uczniów szkół ponadgimnazjalnych </w:t>
      </w:r>
      <w:r>
        <w:rPr>
          <w:rFonts w:ascii="Trebuchet MS" w:hAnsi="Trebuchet MS" w:cs="Calibri"/>
          <w:color w:val="000000"/>
        </w:rPr>
        <w:t xml:space="preserve">w powiecie tarnowskim </w:t>
      </w:r>
      <w:r>
        <w:rPr>
          <w:rFonts w:ascii="Trebuchet MS" w:hAnsi="Trebuchet MS" w:cs="Calibri"/>
          <w:b/>
          <w:i/>
        </w:rPr>
        <w:t>[</w:t>
      </w:r>
      <w:r>
        <w:rPr>
          <w:rFonts w:ascii="Trebuchet MS" w:hAnsi="Trebuchet MS" w:cs="Tahoma"/>
          <w:b/>
          <w:i/>
        </w:rPr>
        <w:t xml:space="preserve">CZĘŚĆ NR I / CZĘŚĆ NR II / CZĘŚĆ NR III / CZĘŚĆ NR IV / CZĘŚĆ NR V / CZĘŚĆ NR VI/ CZĘŚĆ NR VII / CZĘŚĆ NR VIII / CZĘŚĆ NR IX /  CZĘŚĆ NR X / CZĘŚĆ NR XI / CZĘŚĆ NR XII / CZĘŚĆ NR XIII/ / CZĘŚĆ NR XIV / CZĘŚĆ NR XV  </w:t>
      </w:r>
      <w:r>
        <w:rPr>
          <w:rFonts w:ascii="Trebuchet MS" w:hAnsi="Trebuchet MS" w:cs="Calibri"/>
          <w:b/>
          <w:i/>
        </w:rPr>
        <w:t>]</w:t>
      </w:r>
      <w:r>
        <w:rPr>
          <w:rStyle w:val="Odwoanieprzypisudolnego"/>
          <w:rFonts w:ascii="Trebuchet MS" w:hAnsi="Trebuchet MS" w:cs="Calibri"/>
          <w:b/>
        </w:rPr>
        <w:footnoteReference w:id="1"/>
      </w:r>
      <w:r>
        <w:rPr>
          <w:rFonts w:ascii="Trebuchet MS" w:hAnsi="Trebuchet MS" w:cs="Calibri"/>
          <w:b/>
        </w:rPr>
        <w:t xml:space="preserve"> </w:t>
      </w:r>
      <w:r>
        <w:rPr>
          <w:rFonts w:ascii="Trebuchet MS" w:hAnsi="Trebuchet MS" w:cs="Calibri"/>
        </w:rPr>
        <w:t xml:space="preserve">w ramach projektu pn.: </w:t>
      </w:r>
      <w:r>
        <w:rPr>
          <w:rFonts w:ascii="Trebuchet MS" w:hAnsi="Trebuchet MS" w:cs="Calibri"/>
          <w:color w:val="000000"/>
        </w:rPr>
        <w:t xml:space="preserve">„MISTRZOWIE w ZAWODZIE” realizowanego w ramach Regionalnego Programu Operacyjnego Województwa Małopolskiego Priorytet X Poddziałanie 10.2.2 Kształcenie zawodowe uczniów, współfinansowanego ze środków Unii Europejskiej w ramach Europejskiego Funduszu Społecznego </w:t>
      </w:r>
      <w:r>
        <w:rPr>
          <w:rFonts w:ascii="Trebuchet MS" w:hAnsi="Trebuchet MS" w:cs="Calibri"/>
        </w:rPr>
        <w:t xml:space="preserve"> (zwane dalej „zajęciami”).</w:t>
      </w:r>
    </w:p>
    <w:p w14:paraId="1AA01C70" w14:textId="77777777" w:rsidR="000B29C8" w:rsidRDefault="000B29C8" w:rsidP="000B29C8">
      <w:pPr>
        <w:autoSpaceDE w:val="0"/>
        <w:autoSpaceDN w:val="0"/>
        <w:adjustRightInd w:val="0"/>
        <w:spacing w:line="360" w:lineRule="auto"/>
        <w:ind w:left="357"/>
        <w:jc w:val="both"/>
        <w:rPr>
          <w:rFonts w:ascii="Trebuchet MS" w:hAnsi="Trebuchet MS" w:cs="Calibri"/>
          <w:i/>
        </w:rPr>
      </w:pPr>
      <w:r>
        <w:rPr>
          <w:rFonts w:ascii="Trebuchet MS" w:hAnsi="Trebuchet MS" w:cs="Calibri"/>
          <w:i/>
        </w:rPr>
        <w:lastRenderedPageBreak/>
        <w:t>Na przedmiot zamówienia składają się następujące zadania:</w:t>
      </w:r>
      <w:r>
        <w:rPr>
          <w:rStyle w:val="Odwoanieprzypisudolnego"/>
          <w:rFonts w:ascii="Trebuchet MS" w:hAnsi="Trebuchet MS" w:cs="Calibri"/>
          <w:b/>
        </w:rPr>
        <w:t xml:space="preserve"> </w:t>
      </w:r>
      <w:r>
        <w:rPr>
          <w:rStyle w:val="Odwoanieprzypisudolnego"/>
          <w:rFonts w:ascii="Trebuchet MS" w:hAnsi="Trebuchet MS" w:cs="Calibri"/>
          <w:b/>
        </w:rPr>
        <w:footnoteReference w:id="2"/>
      </w:r>
    </w:p>
    <w:tbl>
      <w:tblPr>
        <w:tblStyle w:val="Tabela-Siatka"/>
        <w:tblW w:w="0" w:type="auto"/>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99"/>
      </w:tblGrid>
      <w:tr w:rsidR="000B29C8" w14:paraId="54FACBC8" w14:textId="77777777" w:rsidTr="000B29C8">
        <w:tc>
          <w:tcPr>
            <w:tcW w:w="6799" w:type="dxa"/>
            <w:vAlign w:val="bottom"/>
            <w:hideMark/>
          </w:tcPr>
          <w:p w14:paraId="0B6FA432"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naprawy ogumienia</w:t>
            </w:r>
          </w:p>
        </w:tc>
      </w:tr>
      <w:tr w:rsidR="000B29C8" w14:paraId="2E8DB9AD" w14:textId="77777777" w:rsidTr="000B29C8">
        <w:tc>
          <w:tcPr>
            <w:tcW w:w="6799" w:type="dxa"/>
            <w:vAlign w:val="bottom"/>
            <w:hideMark/>
          </w:tcPr>
          <w:p w14:paraId="3468ABA5"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lakiernika</w:t>
            </w:r>
          </w:p>
        </w:tc>
      </w:tr>
      <w:tr w:rsidR="000B29C8" w14:paraId="6C99A1D8" w14:textId="77777777" w:rsidTr="000B29C8">
        <w:tc>
          <w:tcPr>
            <w:tcW w:w="6799" w:type="dxa"/>
            <w:vAlign w:val="bottom"/>
            <w:hideMark/>
          </w:tcPr>
          <w:p w14:paraId="0E18E86F"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wózków widłowych</w:t>
            </w:r>
          </w:p>
        </w:tc>
      </w:tr>
      <w:tr w:rsidR="000B29C8" w14:paraId="03BF21EE" w14:textId="77777777" w:rsidTr="000B29C8">
        <w:tc>
          <w:tcPr>
            <w:tcW w:w="6799" w:type="dxa"/>
            <w:vAlign w:val="bottom"/>
            <w:hideMark/>
          </w:tcPr>
          <w:p w14:paraId="5CE2CC29"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spawania MAG/TIG/TIG-II</w:t>
            </w:r>
          </w:p>
        </w:tc>
      </w:tr>
      <w:tr w:rsidR="000B29C8" w14:paraId="56490BFC" w14:textId="77777777" w:rsidTr="000B29C8">
        <w:tc>
          <w:tcPr>
            <w:tcW w:w="6799" w:type="dxa"/>
            <w:vAlign w:val="bottom"/>
            <w:hideMark/>
          </w:tcPr>
          <w:p w14:paraId="5685638D"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spawania tworzyw sztucznych</w:t>
            </w:r>
          </w:p>
        </w:tc>
      </w:tr>
      <w:tr w:rsidR="000B29C8" w14:paraId="64EB899B" w14:textId="77777777" w:rsidTr="000B29C8">
        <w:tc>
          <w:tcPr>
            <w:tcW w:w="6799" w:type="dxa"/>
            <w:vAlign w:val="bottom"/>
            <w:hideMark/>
          </w:tcPr>
          <w:p w14:paraId="4B5DB4BD"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animatora czasu wolnego</w:t>
            </w:r>
          </w:p>
        </w:tc>
      </w:tr>
      <w:tr w:rsidR="000B29C8" w14:paraId="2AA9736F" w14:textId="77777777" w:rsidTr="000B29C8">
        <w:tc>
          <w:tcPr>
            <w:tcW w:w="6799" w:type="dxa"/>
            <w:vAlign w:val="bottom"/>
            <w:hideMark/>
          </w:tcPr>
          <w:p w14:paraId="3B0ADC12"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pilota wycieczek</w:t>
            </w:r>
          </w:p>
        </w:tc>
      </w:tr>
      <w:tr w:rsidR="000B29C8" w14:paraId="39FB6140" w14:textId="77777777" w:rsidTr="000B29C8">
        <w:tc>
          <w:tcPr>
            <w:tcW w:w="6799" w:type="dxa"/>
            <w:vAlign w:val="bottom"/>
            <w:hideMark/>
          </w:tcPr>
          <w:p w14:paraId="41BE3B72"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rezydenta turystycznego</w:t>
            </w:r>
          </w:p>
        </w:tc>
      </w:tr>
      <w:tr w:rsidR="000B29C8" w14:paraId="43471689" w14:textId="77777777" w:rsidTr="000B29C8">
        <w:tc>
          <w:tcPr>
            <w:tcW w:w="6799" w:type="dxa"/>
            <w:vAlign w:val="bottom"/>
            <w:hideMark/>
          </w:tcPr>
          <w:p w14:paraId="7BCEB01C"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barmański</w:t>
            </w:r>
          </w:p>
        </w:tc>
      </w:tr>
      <w:tr w:rsidR="000B29C8" w14:paraId="233CEF66" w14:textId="77777777" w:rsidTr="000B29C8">
        <w:tc>
          <w:tcPr>
            <w:tcW w:w="6799" w:type="dxa"/>
            <w:vAlign w:val="bottom"/>
            <w:hideMark/>
          </w:tcPr>
          <w:p w14:paraId="1938630F"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 xml:space="preserve">Kurs </w:t>
            </w:r>
            <w:proofErr w:type="spellStart"/>
            <w:r>
              <w:rPr>
                <w:rFonts w:ascii="Trebuchet MS" w:hAnsi="Trebuchet MS" w:cs="Calibri"/>
                <w:i/>
              </w:rPr>
              <w:t>baristyczny</w:t>
            </w:r>
            <w:proofErr w:type="spellEnd"/>
          </w:p>
        </w:tc>
      </w:tr>
      <w:tr w:rsidR="000B29C8" w14:paraId="144362FA" w14:textId="77777777" w:rsidTr="000B29C8">
        <w:tc>
          <w:tcPr>
            <w:tcW w:w="6799" w:type="dxa"/>
            <w:vAlign w:val="bottom"/>
            <w:hideMark/>
          </w:tcPr>
          <w:p w14:paraId="73B8D153"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cukierniczy</w:t>
            </w:r>
          </w:p>
        </w:tc>
      </w:tr>
      <w:tr w:rsidR="000B29C8" w14:paraId="3730CDDD" w14:textId="77777777" w:rsidTr="000B29C8">
        <w:tc>
          <w:tcPr>
            <w:tcW w:w="6799" w:type="dxa"/>
            <w:vAlign w:val="bottom"/>
            <w:hideMark/>
          </w:tcPr>
          <w:p w14:paraId="7838D42E"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prawa jazdy kat BE</w:t>
            </w:r>
          </w:p>
        </w:tc>
      </w:tr>
      <w:tr w:rsidR="000B29C8" w14:paraId="1E809BD1" w14:textId="77777777" w:rsidTr="000B29C8">
        <w:tc>
          <w:tcPr>
            <w:tcW w:w="6799" w:type="dxa"/>
            <w:vAlign w:val="bottom"/>
            <w:hideMark/>
          </w:tcPr>
          <w:p w14:paraId="66567984"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prawa jazdy kat B</w:t>
            </w:r>
          </w:p>
        </w:tc>
      </w:tr>
      <w:tr w:rsidR="000B29C8" w14:paraId="0D0187F0" w14:textId="77777777" w:rsidTr="000B29C8">
        <w:tc>
          <w:tcPr>
            <w:tcW w:w="6799" w:type="dxa"/>
            <w:vAlign w:val="bottom"/>
            <w:hideMark/>
          </w:tcPr>
          <w:p w14:paraId="46E652C1"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koparko-ładowarki</w:t>
            </w:r>
          </w:p>
        </w:tc>
      </w:tr>
      <w:tr w:rsidR="000B29C8" w14:paraId="46F37527" w14:textId="77777777" w:rsidTr="000B29C8">
        <w:tc>
          <w:tcPr>
            <w:tcW w:w="6799" w:type="dxa"/>
            <w:vAlign w:val="bottom"/>
            <w:hideMark/>
          </w:tcPr>
          <w:p w14:paraId="0EC8C327" w14:textId="77777777" w:rsidR="000B29C8" w:rsidRDefault="000B29C8" w:rsidP="000B29C8">
            <w:pPr>
              <w:numPr>
                <w:ilvl w:val="0"/>
                <w:numId w:val="28"/>
              </w:numPr>
              <w:overflowPunct w:val="0"/>
              <w:autoSpaceDE w:val="0"/>
              <w:autoSpaceDN w:val="0"/>
              <w:adjustRightInd w:val="0"/>
              <w:spacing w:line="360" w:lineRule="auto"/>
              <w:jc w:val="both"/>
              <w:textAlignment w:val="baseline"/>
              <w:rPr>
                <w:rFonts w:ascii="Trebuchet MS" w:hAnsi="Trebuchet MS" w:cs="Calibri"/>
                <w:i/>
              </w:rPr>
            </w:pPr>
            <w:r>
              <w:rPr>
                <w:rFonts w:ascii="Trebuchet MS" w:hAnsi="Trebuchet MS" w:cs="Calibri"/>
                <w:i/>
              </w:rPr>
              <w:t>Kurs operatora żurawia</w:t>
            </w:r>
          </w:p>
        </w:tc>
      </w:tr>
    </w:tbl>
    <w:p w14:paraId="04E225AC" w14:textId="77777777" w:rsidR="000B29C8" w:rsidRDefault="000B29C8" w:rsidP="0058321B">
      <w:pPr>
        <w:numPr>
          <w:ilvl w:val="0"/>
          <w:numId w:val="29"/>
        </w:numPr>
        <w:spacing w:line="360" w:lineRule="auto"/>
        <w:jc w:val="both"/>
        <w:rPr>
          <w:rFonts w:ascii="Trebuchet MS" w:hAnsi="Trebuchet MS" w:cs="Calibri"/>
          <w:color w:val="000000"/>
        </w:rPr>
      </w:pPr>
      <w:r>
        <w:rPr>
          <w:rFonts w:ascii="Trebuchet MS" w:hAnsi="Trebuchet MS" w:cs="Calibri"/>
          <w:color w:val="000000"/>
        </w:rPr>
        <w:t>Wynagrodzenie Wykonawcy za przedmiot umowy jest współfinansowane ze środków Unii Europejskiej, w ramach Europejskiego Funduszu Społecznego – Regionalnego Programu Operacyjnego Województwa Małopolskiego Priorytet X Poddziałanie 10.2.2 Kształcenie zawodowe uczniów</w:t>
      </w:r>
      <w:r>
        <w:rPr>
          <w:rFonts w:ascii="Trebuchet MS" w:hAnsi="Trebuchet MS" w:cs="Calibri"/>
        </w:rPr>
        <w:t xml:space="preserve"> </w:t>
      </w:r>
      <w:r>
        <w:rPr>
          <w:rFonts w:ascii="Trebuchet MS" w:hAnsi="Trebuchet MS" w:cs="Calibri"/>
          <w:color w:val="000000"/>
        </w:rPr>
        <w:t xml:space="preserve">. </w:t>
      </w:r>
    </w:p>
    <w:p w14:paraId="72CBFC6A" w14:textId="35CC1FBE" w:rsidR="000B29C8" w:rsidRDefault="000B29C8" w:rsidP="0058321B">
      <w:pPr>
        <w:numPr>
          <w:ilvl w:val="0"/>
          <w:numId w:val="29"/>
        </w:numPr>
        <w:spacing w:line="360" w:lineRule="auto"/>
        <w:jc w:val="both"/>
        <w:rPr>
          <w:rFonts w:ascii="Trebuchet MS" w:hAnsi="Trebuchet MS" w:cs="Calibri"/>
        </w:rPr>
      </w:pPr>
      <w:r>
        <w:rPr>
          <w:rFonts w:ascii="Trebuchet MS" w:hAnsi="Trebuchet MS" w:cs="Calibri"/>
        </w:rPr>
        <w:t xml:space="preserve">Szczegółowy opis przedmiotu umowy określa </w:t>
      </w:r>
      <w:r>
        <w:rPr>
          <w:rFonts w:ascii="Trebuchet MS" w:hAnsi="Trebuchet MS"/>
        </w:rPr>
        <w:t>Opis Przed</w:t>
      </w:r>
      <w:r w:rsidR="00AA4DF6">
        <w:rPr>
          <w:rFonts w:ascii="Trebuchet MS" w:hAnsi="Trebuchet MS"/>
        </w:rPr>
        <w:t>miotu zamówienia (Załącznik nr 8.1 – 8</w:t>
      </w:r>
      <w:r>
        <w:rPr>
          <w:rFonts w:ascii="Trebuchet MS" w:hAnsi="Trebuchet MS"/>
        </w:rPr>
        <w:t xml:space="preserve">.15 </w:t>
      </w:r>
      <w:r>
        <w:rPr>
          <w:rStyle w:val="Odwoanieprzypisudolnego"/>
          <w:rFonts w:ascii="Trebuchet MS" w:hAnsi="Trebuchet MS"/>
        </w:rPr>
        <w:footnoteReference w:id="3"/>
      </w:r>
      <w:r>
        <w:rPr>
          <w:rFonts w:ascii="Trebuchet MS" w:hAnsi="Trebuchet MS"/>
        </w:rPr>
        <w:t xml:space="preserve"> do Specyfikacji Istotnych Warunków Zamówienia), stanowiący załącznik nr 1 do niniejszej Umowy</w:t>
      </w:r>
      <w:r>
        <w:rPr>
          <w:rFonts w:ascii="Trebuchet MS" w:hAnsi="Trebuchet MS" w:cs="Calibri"/>
        </w:rPr>
        <w:t xml:space="preserve"> i będący jej integralną częścią.</w:t>
      </w:r>
    </w:p>
    <w:p w14:paraId="169F72E9" w14:textId="77777777" w:rsidR="000B29C8" w:rsidRDefault="000B29C8" w:rsidP="0058321B">
      <w:pPr>
        <w:numPr>
          <w:ilvl w:val="0"/>
          <w:numId w:val="29"/>
        </w:numPr>
        <w:spacing w:line="360" w:lineRule="auto"/>
        <w:jc w:val="both"/>
        <w:rPr>
          <w:rFonts w:ascii="Trebuchet MS" w:hAnsi="Trebuchet MS" w:cs="Calibri"/>
        </w:rPr>
      </w:pPr>
      <w:r>
        <w:rPr>
          <w:rFonts w:ascii="Trebuchet MS" w:hAnsi="Trebuchet MS" w:cs="Calibri"/>
        </w:rPr>
        <w:t>Przedmiot umowy realizowany będzie na podstawie ostatecznego Harmonogramu zajęć teoretycznych i praktycznych dla każdej z grup, przedłożonego przez Wykonawcę w formie pisemnej i elektronicznej i zaakceptowanych przez Zamawiającego.</w:t>
      </w:r>
    </w:p>
    <w:p w14:paraId="7E08069E" w14:textId="77777777" w:rsidR="000B29C8" w:rsidRDefault="000B29C8" w:rsidP="0058321B">
      <w:pPr>
        <w:pStyle w:val="Default"/>
        <w:numPr>
          <w:ilvl w:val="0"/>
          <w:numId w:val="29"/>
        </w:numPr>
        <w:spacing w:line="360" w:lineRule="auto"/>
        <w:jc w:val="both"/>
        <w:rPr>
          <w:rFonts w:ascii="Trebuchet MS" w:hAnsi="Trebuchet MS" w:cs="Calibri"/>
          <w:sz w:val="20"/>
          <w:szCs w:val="20"/>
        </w:rPr>
      </w:pPr>
      <w:r>
        <w:rPr>
          <w:rFonts w:ascii="Trebuchet MS" w:hAnsi="Trebuchet MS" w:cs="Calibri"/>
          <w:sz w:val="20"/>
          <w:szCs w:val="20"/>
        </w:rPr>
        <w:t xml:space="preserve">Wykonawca wykona zamówienie zgodnie z obowiązującymi przepisami prawa, jak również zgodnie ze Specyfikacją Istotnych Warunków Zamówienia oraz złożoną ofertą, w szczególności zgodnie z Opisem Przedmiotu zamówienia. </w:t>
      </w:r>
    </w:p>
    <w:p w14:paraId="14F2E186" w14:textId="77777777" w:rsidR="000B29C8" w:rsidRDefault="000B29C8" w:rsidP="0058321B">
      <w:pPr>
        <w:pStyle w:val="Default"/>
        <w:numPr>
          <w:ilvl w:val="0"/>
          <w:numId w:val="29"/>
        </w:numPr>
        <w:spacing w:line="360" w:lineRule="auto"/>
        <w:jc w:val="both"/>
        <w:rPr>
          <w:rFonts w:ascii="Trebuchet MS" w:hAnsi="Trebuchet MS" w:cs="Calibri"/>
          <w:sz w:val="20"/>
          <w:szCs w:val="20"/>
        </w:rPr>
      </w:pPr>
      <w:r>
        <w:rPr>
          <w:rFonts w:ascii="Trebuchet MS" w:hAnsi="Trebuchet MS" w:cs="Calibri"/>
          <w:sz w:val="20"/>
          <w:szCs w:val="20"/>
        </w:rPr>
        <w:t>Specyfikacja Istotnych Warunków Zamówienia, oferta Wykonawcy oraz zatwierdzony przez Zamawiającego Harmonogram zajęć, o którym mowa w ust. 4 niniejszego paragrafu,</w:t>
      </w:r>
      <w:r>
        <w:rPr>
          <w:rFonts w:ascii="Trebuchet MS" w:hAnsi="Trebuchet MS" w:cs="Calibri"/>
          <w:sz w:val="20"/>
          <w:szCs w:val="20"/>
        </w:rPr>
        <w:br/>
        <w:t xml:space="preserve">stanowią integralną część umowy. </w:t>
      </w:r>
    </w:p>
    <w:p w14:paraId="44C28A8D" w14:textId="77777777" w:rsidR="000B29C8" w:rsidRDefault="000B29C8" w:rsidP="0058321B">
      <w:pPr>
        <w:pStyle w:val="Default"/>
        <w:numPr>
          <w:ilvl w:val="0"/>
          <w:numId w:val="29"/>
        </w:numPr>
        <w:spacing w:line="360" w:lineRule="auto"/>
        <w:jc w:val="both"/>
        <w:rPr>
          <w:rFonts w:ascii="Trebuchet MS" w:hAnsi="Trebuchet MS" w:cs="Calibri"/>
          <w:sz w:val="20"/>
          <w:szCs w:val="20"/>
        </w:rPr>
      </w:pPr>
      <w:r>
        <w:rPr>
          <w:rFonts w:ascii="Trebuchet MS" w:hAnsi="Trebuchet MS" w:cs="Calibri"/>
          <w:sz w:val="20"/>
          <w:szCs w:val="20"/>
        </w:rPr>
        <w:t xml:space="preserve">Wykonawca oświadcza, iż posiada uprawnienia oraz odpowiednie kwalifikacje i warunki do należytego wykonania przedmiotu umowy, oraz iż dysponuje potencjałem technicznym i osobami z odpowiednimi uprawnieniami, zdolnymi do prawidłowej realizacji przedmiotu umowy. </w:t>
      </w:r>
    </w:p>
    <w:p w14:paraId="764A17E3" w14:textId="77777777" w:rsidR="000B29C8" w:rsidRDefault="000B29C8" w:rsidP="000B29C8">
      <w:pPr>
        <w:pStyle w:val="Default"/>
        <w:spacing w:line="360" w:lineRule="auto"/>
        <w:jc w:val="both"/>
        <w:rPr>
          <w:rFonts w:ascii="Trebuchet MS" w:hAnsi="Trebuchet MS" w:cs="Calibri"/>
          <w:sz w:val="20"/>
          <w:szCs w:val="20"/>
        </w:rPr>
      </w:pPr>
    </w:p>
    <w:p w14:paraId="13836969" w14:textId="77777777" w:rsidR="000B29C8" w:rsidRDefault="000B29C8" w:rsidP="000B29C8">
      <w:pPr>
        <w:pStyle w:val="Tekstpodstawowywcity20"/>
        <w:spacing w:line="360" w:lineRule="auto"/>
        <w:ind w:left="0"/>
        <w:jc w:val="center"/>
        <w:rPr>
          <w:rFonts w:ascii="Trebuchet MS" w:hAnsi="Trebuchet MS" w:cs="Calibri"/>
          <w:b/>
        </w:rPr>
      </w:pPr>
      <w:r>
        <w:rPr>
          <w:rFonts w:ascii="Trebuchet MS" w:hAnsi="Trebuchet MS" w:cs="Calibri"/>
          <w:b/>
        </w:rPr>
        <w:lastRenderedPageBreak/>
        <w:t>§ 2</w:t>
      </w:r>
    </w:p>
    <w:p w14:paraId="336FA40E" w14:textId="77777777" w:rsidR="000B29C8" w:rsidRDefault="000B29C8" w:rsidP="000B29C8">
      <w:pPr>
        <w:pStyle w:val="Tekstpodstawowywcity20"/>
        <w:spacing w:line="360" w:lineRule="auto"/>
        <w:ind w:left="0"/>
        <w:jc w:val="center"/>
        <w:rPr>
          <w:rFonts w:ascii="Trebuchet MS" w:hAnsi="Trebuchet MS" w:cs="Calibri"/>
          <w:b/>
        </w:rPr>
      </w:pPr>
      <w:r>
        <w:rPr>
          <w:rFonts w:ascii="Trebuchet MS" w:hAnsi="Trebuchet MS" w:cs="Calibri"/>
          <w:b/>
        </w:rPr>
        <w:t>Terminy wykonania przedmiotu umowy</w:t>
      </w:r>
    </w:p>
    <w:p w14:paraId="5CF58ECA" w14:textId="77777777" w:rsidR="000B29C8" w:rsidRDefault="000B29C8" w:rsidP="0058321B">
      <w:pPr>
        <w:pStyle w:val="Default"/>
        <w:numPr>
          <w:ilvl w:val="0"/>
          <w:numId w:val="30"/>
        </w:numPr>
        <w:spacing w:line="360" w:lineRule="auto"/>
        <w:jc w:val="both"/>
        <w:rPr>
          <w:rFonts w:ascii="Trebuchet MS" w:hAnsi="Trebuchet MS" w:cs="Calibri"/>
          <w:sz w:val="20"/>
          <w:szCs w:val="20"/>
        </w:rPr>
      </w:pPr>
      <w:r>
        <w:rPr>
          <w:rFonts w:ascii="Trebuchet MS" w:hAnsi="Trebuchet MS" w:cs="Calibri"/>
          <w:sz w:val="20"/>
          <w:szCs w:val="20"/>
        </w:rPr>
        <w:t xml:space="preserve">Termin obowiązywania umowy ustala się na okres: </w:t>
      </w:r>
      <w:r>
        <w:rPr>
          <w:rFonts w:ascii="Trebuchet MS" w:hAnsi="Trebuchet MS" w:cs="Calibri"/>
          <w:i/>
          <w:sz w:val="20"/>
          <w:szCs w:val="20"/>
        </w:rPr>
        <w:t>od dnia ………………………………………… do dnia</w:t>
      </w:r>
      <w:r>
        <w:rPr>
          <w:rFonts w:ascii="Trebuchet MS" w:hAnsi="Trebuchet MS" w:cs="Calibri"/>
          <w:i/>
          <w:sz w:val="20"/>
          <w:szCs w:val="20"/>
        </w:rPr>
        <w:br/>
        <w:t xml:space="preserve">………………………………………………. </w:t>
      </w:r>
      <w:r>
        <w:rPr>
          <w:rStyle w:val="Odwoanieprzypisudolnego"/>
          <w:rFonts w:ascii="Trebuchet MS" w:hAnsi="Trebuchet MS" w:cs="Calibri"/>
          <w:b/>
        </w:rPr>
        <w:footnoteReference w:id="4"/>
      </w:r>
      <w:r>
        <w:rPr>
          <w:rFonts w:ascii="Trebuchet MS" w:hAnsi="Trebuchet MS" w:cs="Calibri"/>
          <w:b/>
        </w:rPr>
        <w:t xml:space="preserve"> </w:t>
      </w:r>
      <w:r>
        <w:rPr>
          <w:rFonts w:ascii="Trebuchet MS" w:hAnsi="Trebuchet MS" w:cs="Calibri"/>
          <w:sz w:val="20"/>
          <w:szCs w:val="20"/>
        </w:rPr>
        <w:t xml:space="preserve"> Terminy realizacji poszczególnych Części zamówienia określone są Opisie Przedmiotu zamówienia, stanowiącym załącznik nr 1 do niniejszej umowy.</w:t>
      </w:r>
    </w:p>
    <w:p w14:paraId="5373D630" w14:textId="77777777" w:rsidR="000B29C8" w:rsidRDefault="000B29C8" w:rsidP="000B29C8">
      <w:pPr>
        <w:pStyle w:val="Tekstpodstawowywcity20"/>
        <w:spacing w:line="360" w:lineRule="auto"/>
        <w:ind w:left="0"/>
        <w:jc w:val="center"/>
        <w:rPr>
          <w:rFonts w:ascii="Trebuchet MS" w:hAnsi="Trebuchet MS" w:cs="Calibri"/>
          <w:b/>
        </w:rPr>
      </w:pPr>
    </w:p>
    <w:p w14:paraId="1DECE47A" w14:textId="77777777" w:rsidR="000B29C8" w:rsidRDefault="000B29C8" w:rsidP="000B29C8">
      <w:pPr>
        <w:pStyle w:val="Tekstpodstawowywcity20"/>
        <w:spacing w:line="360" w:lineRule="auto"/>
        <w:ind w:left="0"/>
        <w:jc w:val="center"/>
        <w:rPr>
          <w:rFonts w:ascii="Trebuchet MS" w:hAnsi="Trebuchet MS" w:cs="Calibri"/>
          <w:b/>
        </w:rPr>
      </w:pPr>
      <w:r>
        <w:rPr>
          <w:rFonts w:ascii="Trebuchet MS" w:hAnsi="Trebuchet MS" w:cs="Calibri"/>
          <w:b/>
        </w:rPr>
        <w:t>§ 3</w:t>
      </w:r>
    </w:p>
    <w:p w14:paraId="2405EB86" w14:textId="77777777" w:rsidR="000B29C8" w:rsidRDefault="000B29C8" w:rsidP="000B29C8">
      <w:pPr>
        <w:pStyle w:val="Tekstpodstawowywcity20"/>
        <w:spacing w:line="360" w:lineRule="auto"/>
        <w:ind w:left="0"/>
        <w:jc w:val="center"/>
        <w:rPr>
          <w:rFonts w:ascii="Trebuchet MS" w:hAnsi="Trebuchet MS" w:cs="Calibri"/>
          <w:b/>
        </w:rPr>
      </w:pPr>
      <w:r>
        <w:rPr>
          <w:rFonts w:ascii="Trebuchet MS" w:hAnsi="Trebuchet MS" w:cs="Calibri"/>
          <w:b/>
        </w:rPr>
        <w:t>Zasady realizacji umowy</w:t>
      </w:r>
    </w:p>
    <w:p w14:paraId="122926EF" w14:textId="28468F57" w:rsidR="000B29C8" w:rsidRDefault="000B29C8" w:rsidP="0058321B">
      <w:pPr>
        <w:pStyle w:val="Default"/>
        <w:numPr>
          <w:ilvl w:val="0"/>
          <w:numId w:val="31"/>
        </w:numPr>
        <w:spacing w:line="360" w:lineRule="auto"/>
        <w:jc w:val="both"/>
        <w:rPr>
          <w:rFonts w:ascii="Trebuchet MS" w:hAnsi="Trebuchet MS" w:cs="Calibri"/>
          <w:sz w:val="20"/>
          <w:szCs w:val="20"/>
        </w:rPr>
      </w:pPr>
      <w:r>
        <w:rPr>
          <w:rFonts w:ascii="Trebuchet MS" w:hAnsi="Trebuchet MS" w:cs="Calibri"/>
          <w:sz w:val="20"/>
          <w:szCs w:val="20"/>
        </w:rPr>
        <w:t xml:space="preserve">Po zakończeniu realizacji całości </w:t>
      </w:r>
      <w:r w:rsidR="00AA4DF6">
        <w:rPr>
          <w:rFonts w:ascii="Trebuchet MS" w:hAnsi="Trebuchet MS" w:cs="Calibri"/>
          <w:sz w:val="20"/>
          <w:szCs w:val="20"/>
        </w:rPr>
        <w:t xml:space="preserve">lub części </w:t>
      </w:r>
      <w:r>
        <w:rPr>
          <w:rFonts w:ascii="Trebuchet MS" w:hAnsi="Trebuchet MS" w:cs="Calibri"/>
          <w:sz w:val="20"/>
          <w:szCs w:val="20"/>
        </w:rPr>
        <w:t xml:space="preserve">przedmiotu umowy, Strony umowy sporządzą protokół odbioru, potwierdzający prawidłową realizację </w:t>
      </w:r>
      <w:r w:rsidR="00AA4DF6">
        <w:rPr>
          <w:rFonts w:ascii="Trebuchet MS" w:hAnsi="Trebuchet MS" w:cs="Calibri"/>
          <w:sz w:val="20"/>
          <w:szCs w:val="20"/>
        </w:rPr>
        <w:t xml:space="preserve">całości lub części </w:t>
      </w:r>
      <w:r>
        <w:rPr>
          <w:rFonts w:ascii="Trebuchet MS" w:hAnsi="Trebuchet MS" w:cs="Calibri"/>
          <w:sz w:val="20"/>
          <w:szCs w:val="20"/>
        </w:rPr>
        <w:t>przedmiotu umow</w:t>
      </w:r>
      <w:r w:rsidR="00AA4DF6">
        <w:rPr>
          <w:rFonts w:ascii="Trebuchet MS" w:hAnsi="Trebuchet MS" w:cs="Calibri"/>
          <w:sz w:val="20"/>
          <w:szCs w:val="20"/>
        </w:rPr>
        <w:t>y, w którym określona zostanie,</w:t>
      </w:r>
      <w:r w:rsidR="0027734D">
        <w:rPr>
          <w:rFonts w:ascii="Trebuchet MS" w:hAnsi="Trebuchet MS" w:cs="Calibri"/>
          <w:sz w:val="20"/>
          <w:szCs w:val="20"/>
        </w:rPr>
        <w:t xml:space="preserve"> </w:t>
      </w:r>
      <w:r>
        <w:rPr>
          <w:rFonts w:ascii="Trebuchet MS" w:hAnsi="Trebuchet MS" w:cs="Calibri"/>
          <w:sz w:val="20"/>
          <w:szCs w:val="20"/>
        </w:rPr>
        <w:t xml:space="preserve">w podziale na grupy, liczba osób uczestniczących w zajęciach w ogólności wraz z podziałem na osoby, które ukończyły zajęcia z wynikiem pozytywnym oraz osoby, które zajęć nie ukończyły. </w:t>
      </w:r>
    </w:p>
    <w:p w14:paraId="4FC75B97" w14:textId="77777777" w:rsidR="000B29C8" w:rsidRDefault="000B29C8" w:rsidP="0058321B">
      <w:pPr>
        <w:pStyle w:val="Default"/>
        <w:numPr>
          <w:ilvl w:val="0"/>
          <w:numId w:val="31"/>
        </w:numPr>
        <w:spacing w:line="360" w:lineRule="auto"/>
        <w:jc w:val="both"/>
        <w:rPr>
          <w:rFonts w:ascii="Trebuchet MS" w:hAnsi="Trebuchet MS" w:cs="Calibri"/>
          <w:sz w:val="20"/>
          <w:szCs w:val="20"/>
        </w:rPr>
      </w:pPr>
      <w:r>
        <w:rPr>
          <w:rFonts w:ascii="Trebuchet MS" w:hAnsi="Trebuchet MS" w:cs="Calibri"/>
          <w:sz w:val="20"/>
          <w:szCs w:val="20"/>
        </w:rPr>
        <w:t xml:space="preserve">Zamawiający zastrzega sobie prawo odmowy podpisania protokołu, jeżeli realizacja usługi nie będzie zgodna z wymogami wynikającymi z niniejszej umowy oraz Specyfikacji Istotnych Warunków Zamówienia. </w:t>
      </w:r>
    </w:p>
    <w:p w14:paraId="2E11959C" w14:textId="77777777" w:rsidR="000B29C8" w:rsidRDefault="000B29C8" w:rsidP="0058321B">
      <w:pPr>
        <w:pStyle w:val="Default"/>
        <w:numPr>
          <w:ilvl w:val="0"/>
          <w:numId w:val="31"/>
        </w:numPr>
        <w:spacing w:line="360" w:lineRule="auto"/>
        <w:jc w:val="both"/>
        <w:rPr>
          <w:rFonts w:ascii="Trebuchet MS" w:hAnsi="Trebuchet MS" w:cs="Calibri"/>
          <w:sz w:val="20"/>
          <w:szCs w:val="20"/>
        </w:rPr>
      </w:pPr>
      <w:r>
        <w:rPr>
          <w:rFonts w:ascii="Trebuchet MS" w:hAnsi="Trebuchet MS" w:cs="Calibri"/>
          <w:sz w:val="20"/>
          <w:szCs w:val="20"/>
        </w:rPr>
        <w:t>Podpisany przez obie strony protokół odbioru, dotyczący wszystkich przeprowadzonych zajęć</w:t>
      </w:r>
      <w:r>
        <w:rPr>
          <w:rFonts w:ascii="Trebuchet MS" w:hAnsi="Trebuchet MS" w:cs="Calibri"/>
          <w:sz w:val="20"/>
          <w:szCs w:val="20"/>
        </w:rPr>
        <w:br/>
        <w:t>w ramach danej Części, będzie podstawą do rozliczeń zgodnie z warunkami określonymi</w:t>
      </w:r>
      <w:r>
        <w:rPr>
          <w:rFonts w:ascii="Trebuchet MS" w:hAnsi="Trebuchet MS" w:cs="Calibri"/>
          <w:sz w:val="20"/>
          <w:szCs w:val="20"/>
        </w:rPr>
        <w:br/>
        <w:t>w „Opisie Przedmiotu Zamówienia”, stanowiącym załącznik nr 1 do niniejszej umowy. W protokole odbioru określone zostaną co najmniej: termin w jakim zostało wykonane dane zadanie, liczba uczestników zajęć oraz szczegółowa specyfikacja kosztów (z rozbiciem kosztów na indywidualne osoby) poniesionych na przygotowanie uczniów wg programu szkolenia do egzaminu w zewnętrznym ośrodku egzaminacyjnym.</w:t>
      </w:r>
    </w:p>
    <w:p w14:paraId="73A54EC5" w14:textId="77777777" w:rsidR="000B29C8" w:rsidRDefault="000B29C8" w:rsidP="0058321B">
      <w:pPr>
        <w:pStyle w:val="Akapitzlist4"/>
        <w:numPr>
          <w:ilvl w:val="0"/>
          <w:numId w:val="31"/>
        </w:numPr>
        <w:spacing w:line="360" w:lineRule="auto"/>
        <w:ind w:left="357" w:hanging="357"/>
        <w:jc w:val="both"/>
        <w:rPr>
          <w:rFonts w:ascii="Trebuchet MS" w:hAnsi="Trebuchet MS" w:cs="Calibri"/>
          <w:color w:val="000000"/>
          <w:sz w:val="20"/>
          <w:szCs w:val="20"/>
          <w:lang w:eastAsia="en-US"/>
        </w:rPr>
      </w:pPr>
      <w:r>
        <w:rPr>
          <w:rFonts w:ascii="Trebuchet MS" w:hAnsi="Trebuchet MS" w:cs="Calibri"/>
          <w:color w:val="000000"/>
          <w:sz w:val="20"/>
          <w:szCs w:val="20"/>
          <w:lang w:eastAsia="en-US"/>
        </w:rPr>
        <w:t>Zamawiający wymaga, aby wszystkie dokumenty wytwarzane przez Wykonawcę, wynikające</w:t>
      </w:r>
      <w:r>
        <w:rPr>
          <w:rFonts w:ascii="Trebuchet MS" w:hAnsi="Trebuchet MS" w:cs="Calibri"/>
          <w:color w:val="000000"/>
          <w:sz w:val="20"/>
          <w:szCs w:val="20"/>
          <w:lang w:eastAsia="en-US"/>
        </w:rPr>
        <w:br/>
        <w:t>z realizacji zamówienia (np. materiały szkoleniowe, harmonogram, zaświadczenie o ukończeniu zajęć, protokoły odbioru, listy obecności), zawierały logo projektu zgodnie ze wzorem załączonym do Specyfikacji Istotnych Warunków Zamówienia.</w:t>
      </w:r>
    </w:p>
    <w:p w14:paraId="27CBD840" w14:textId="77777777" w:rsidR="000B29C8" w:rsidRDefault="000B29C8" w:rsidP="0058321B">
      <w:pPr>
        <w:pStyle w:val="Akapitzlist4"/>
        <w:numPr>
          <w:ilvl w:val="0"/>
          <w:numId w:val="31"/>
        </w:numPr>
        <w:spacing w:line="360" w:lineRule="auto"/>
        <w:ind w:left="357" w:hanging="357"/>
        <w:jc w:val="both"/>
        <w:rPr>
          <w:rFonts w:ascii="Trebuchet MS" w:hAnsi="Trebuchet MS" w:cs="Calibri"/>
          <w:color w:val="000000"/>
          <w:sz w:val="20"/>
          <w:szCs w:val="20"/>
          <w:lang w:eastAsia="en-US"/>
        </w:rPr>
      </w:pPr>
      <w:r>
        <w:rPr>
          <w:rFonts w:ascii="Trebuchet MS" w:hAnsi="Trebuchet MS" w:cs="Calibri"/>
          <w:sz w:val="20"/>
          <w:szCs w:val="20"/>
        </w:rPr>
        <w:t xml:space="preserve">Zamawiający zastrzega sobie prawo do: </w:t>
      </w:r>
    </w:p>
    <w:p w14:paraId="5233CC51" w14:textId="77777777" w:rsidR="000B29C8" w:rsidRDefault="000B29C8" w:rsidP="0058321B">
      <w:pPr>
        <w:pStyle w:val="Tekstpodstawowywcity20"/>
        <w:numPr>
          <w:ilvl w:val="0"/>
          <w:numId w:val="32"/>
        </w:numPr>
        <w:spacing w:line="360" w:lineRule="auto"/>
        <w:jc w:val="both"/>
        <w:rPr>
          <w:rFonts w:ascii="Trebuchet MS" w:hAnsi="Trebuchet MS" w:cs="Calibri"/>
          <w:snapToGrid w:val="0"/>
        </w:rPr>
      </w:pPr>
      <w:r>
        <w:rPr>
          <w:rFonts w:ascii="Trebuchet MS" w:hAnsi="Trebuchet MS" w:cs="Calibri"/>
          <w:snapToGrid w:val="0"/>
        </w:rPr>
        <w:t>kontroli przebiegu i sposobu prowadzenia zajęć oraz frekwencji uczestników,</w:t>
      </w:r>
      <w:r>
        <w:rPr>
          <w:rFonts w:ascii="Trebuchet MS" w:hAnsi="Trebuchet MS" w:cs="Calibri"/>
          <w:snapToGrid w:val="0"/>
        </w:rPr>
        <w:br/>
        <w:t xml:space="preserve">bez uprzedniego powiadomienia Wykonawcy; </w:t>
      </w:r>
    </w:p>
    <w:p w14:paraId="28321AB1" w14:textId="77777777" w:rsidR="000B29C8" w:rsidRDefault="000B29C8" w:rsidP="0058321B">
      <w:pPr>
        <w:pStyle w:val="Tekstpodstawowywcity20"/>
        <w:numPr>
          <w:ilvl w:val="0"/>
          <w:numId w:val="32"/>
        </w:numPr>
        <w:spacing w:line="360" w:lineRule="auto"/>
        <w:jc w:val="both"/>
        <w:rPr>
          <w:rFonts w:ascii="Trebuchet MS" w:hAnsi="Trebuchet MS" w:cs="Calibri"/>
          <w:snapToGrid w:val="0"/>
        </w:rPr>
      </w:pPr>
      <w:r>
        <w:rPr>
          <w:rFonts w:ascii="Trebuchet MS" w:hAnsi="Trebuchet MS" w:cs="Calibri"/>
          <w:snapToGrid w:val="0"/>
        </w:rPr>
        <w:t xml:space="preserve">udziału w ocenie końcowej uczestników zajęć; </w:t>
      </w:r>
    </w:p>
    <w:p w14:paraId="2536B4EB" w14:textId="77777777" w:rsidR="000B29C8" w:rsidRDefault="000B29C8" w:rsidP="0058321B">
      <w:pPr>
        <w:pStyle w:val="Tekstpodstawowywcity20"/>
        <w:numPr>
          <w:ilvl w:val="0"/>
          <w:numId w:val="32"/>
        </w:numPr>
        <w:spacing w:line="360" w:lineRule="auto"/>
        <w:jc w:val="both"/>
        <w:rPr>
          <w:rFonts w:ascii="Trebuchet MS" w:hAnsi="Trebuchet MS" w:cs="Calibri"/>
          <w:snapToGrid w:val="0"/>
        </w:rPr>
      </w:pPr>
      <w:r>
        <w:rPr>
          <w:rFonts w:ascii="Trebuchet MS" w:hAnsi="Trebuchet MS" w:cs="Calibri"/>
          <w:snapToGrid w:val="0"/>
        </w:rPr>
        <w:t xml:space="preserve">niezwłocznego rozwiązania umowy w razie nienależytego jej wykonywania przez Wykonawcę, po uprzednim pisemnym zawiadomieniu o stwierdzonych nieprawidłowościach i braku przedstawienia przez Wykonawcę zadowalającego wyjaśnienia tych nieprawidłowości. </w:t>
      </w:r>
    </w:p>
    <w:p w14:paraId="3EC77330" w14:textId="77777777" w:rsidR="000B29C8" w:rsidRDefault="000B29C8" w:rsidP="0058321B">
      <w:pPr>
        <w:pStyle w:val="Akapitzlist4"/>
        <w:numPr>
          <w:ilvl w:val="0"/>
          <w:numId w:val="31"/>
        </w:numPr>
        <w:spacing w:line="360" w:lineRule="auto"/>
        <w:ind w:left="357" w:hanging="357"/>
        <w:jc w:val="both"/>
        <w:rPr>
          <w:rFonts w:ascii="Trebuchet MS" w:hAnsi="Trebuchet MS" w:cs="Calibri"/>
          <w:color w:val="000000"/>
          <w:sz w:val="20"/>
          <w:szCs w:val="20"/>
          <w:lang w:eastAsia="en-US"/>
        </w:rPr>
      </w:pPr>
      <w:r>
        <w:rPr>
          <w:rFonts w:ascii="Trebuchet MS" w:hAnsi="Trebuchet MS" w:cs="Calibri"/>
          <w:sz w:val="20"/>
          <w:szCs w:val="20"/>
        </w:rPr>
        <w:t>Przedmiot umowy winien być wykonany przez Wykonawcę. W przypadku wykonywania usługi przy pomocy podwykonawców, Wykonawca ponosi wobec Zamawiającego pełną odpowiedzialność za należyte wykonanie usługi.</w:t>
      </w:r>
    </w:p>
    <w:p w14:paraId="049ACDC9" w14:textId="77777777" w:rsidR="000B29C8" w:rsidRDefault="000B29C8" w:rsidP="0058321B">
      <w:pPr>
        <w:pStyle w:val="Tekstpodstawowywcity20"/>
        <w:numPr>
          <w:ilvl w:val="0"/>
          <w:numId w:val="31"/>
        </w:numPr>
        <w:spacing w:line="360" w:lineRule="auto"/>
        <w:jc w:val="both"/>
        <w:rPr>
          <w:rFonts w:ascii="Trebuchet MS" w:hAnsi="Trebuchet MS" w:cs="Calibri"/>
        </w:rPr>
      </w:pPr>
      <w:r>
        <w:rPr>
          <w:rFonts w:ascii="Trebuchet MS" w:hAnsi="Trebuchet MS" w:cs="Calibri"/>
        </w:rPr>
        <w:lastRenderedPageBreak/>
        <w:t>Przy realizacji umowy:</w:t>
      </w:r>
    </w:p>
    <w:p w14:paraId="41D54739" w14:textId="77777777" w:rsidR="000B29C8" w:rsidRDefault="000B29C8" w:rsidP="0058321B">
      <w:pPr>
        <w:pStyle w:val="Tekstpodstawowywcity20"/>
        <w:numPr>
          <w:ilvl w:val="1"/>
          <w:numId w:val="31"/>
        </w:numPr>
        <w:spacing w:line="360" w:lineRule="auto"/>
        <w:jc w:val="both"/>
        <w:rPr>
          <w:rFonts w:ascii="Trebuchet MS" w:hAnsi="Trebuchet MS" w:cs="Calibri"/>
        </w:rPr>
      </w:pPr>
      <w:r>
        <w:rPr>
          <w:rFonts w:ascii="Trebuchet MS" w:hAnsi="Trebuchet MS" w:cs="Calibri"/>
        </w:rPr>
        <w:t>Zamawiający wskazuje do współpracy……………………...., adres e-mail……….;</w:t>
      </w:r>
    </w:p>
    <w:p w14:paraId="2E1A402E" w14:textId="77777777" w:rsidR="000B29C8" w:rsidRDefault="000B29C8" w:rsidP="0058321B">
      <w:pPr>
        <w:pStyle w:val="Tekstpodstawowywcity20"/>
        <w:numPr>
          <w:ilvl w:val="1"/>
          <w:numId w:val="31"/>
        </w:numPr>
        <w:spacing w:line="360" w:lineRule="auto"/>
        <w:jc w:val="both"/>
        <w:rPr>
          <w:rFonts w:ascii="Trebuchet MS" w:hAnsi="Trebuchet MS" w:cs="Calibri"/>
        </w:rPr>
      </w:pPr>
      <w:r>
        <w:rPr>
          <w:rFonts w:ascii="Trebuchet MS" w:hAnsi="Trebuchet MS" w:cs="Calibri"/>
        </w:rPr>
        <w:t>Wykonawca wskazuje do współpracy ……………………….., adres e-mail………..</w:t>
      </w:r>
    </w:p>
    <w:p w14:paraId="401D02D2" w14:textId="77777777" w:rsidR="000B29C8" w:rsidRDefault="000B29C8" w:rsidP="000B29C8">
      <w:pPr>
        <w:pStyle w:val="Tekstpodstawowywcity20"/>
        <w:spacing w:line="360" w:lineRule="auto"/>
        <w:jc w:val="both"/>
        <w:rPr>
          <w:rFonts w:ascii="Trebuchet MS" w:hAnsi="Trebuchet MS" w:cs="Calibri"/>
        </w:rPr>
      </w:pPr>
    </w:p>
    <w:p w14:paraId="34021186" w14:textId="77777777" w:rsidR="000B29C8" w:rsidRDefault="000B29C8" w:rsidP="000B29C8">
      <w:pPr>
        <w:pStyle w:val="Tekstpodstawowywcity20"/>
        <w:spacing w:line="360" w:lineRule="auto"/>
        <w:ind w:left="0"/>
        <w:jc w:val="center"/>
        <w:rPr>
          <w:rFonts w:ascii="Trebuchet MS" w:hAnsi="Trebuchet MS" w:cs="Calibri"/>
          <w:b/>
        </w:rPr>
      </w:pPr>
      <w:r>
        <w:rPr>
          <w:rFonts w:ascii="Trebuchet MS" w:hAnsi="Trebuchet MS" w:cs="Calibri"/>
          <w:b/>
        </w:rPr>
        <w:t>§ 4</w:t>
      </w:r>
    </w:p>
    <w:p w14:paraId="4E671659" w14:textId="77777777" w:rsidR="000B29C8" w:rsidRDefault="000B29C8" w:rsidP="000B29C8">
      <w:pPr>
        <w:pStyle w:val="Default"/>
        <w:spacing w:line="360" w:lineRule="auto"/>
        <w:jc w:val="center"/>
        <w:rPr>
          <w:rFonts w:ascii="Trebuchet MS" w:hAnsi="Trebuchet MS" w:cs="Calibri"/>
          <w:b/>
          <w:sz w:val="20"/>
          <w:szCs w:val="20"/>
        </w:rPr>
      </w:pPr>
      <w:r>
        <w:rPr>
          <w:rFonts w:ascii="Trebuchet MS" w:hAnsi="Trebuchet MS" w:cs="Calibri"/>
          <w:b/>
          <w:sz w:val="20"/>
          <w:szCs w:val="20"/>
        </w:rPr>
        <w:t>Obowiązki Wykonawcy</w:t>
      </w:r>
    </w:p>
    <w:p w14:paraId="63D137E9" w14:textId="77777777" w:rsidR="000B29C8" w:rsidRDefault="000B29C8" w:rsidP="0058321B">
      <w:pPr>
        <w:pStyle w:val="Tekstpodstawowywcity20"/>
        <w:numPr>
          <w:ilvl w:val="0"/>
          <w:numId w:val="33"/>
        </w:numPr>
        <w:spacing w:line="360" w:lineRule="auto"/>
        <w:jc w:val="both"/>
        <w:rPr>
          <w:rFonts w:ascii="Trebuchet MS" w:hAnsi="Trebuchet MS" w:cs="Calibri"/>
        </w:rPr>
      </w:pPr>
      <w:r>
        <w:rPr>
          <w:rFonts w:ascii="Trebuchet MS" w:hAnsi="Trebuchet MS" w:cs="Calibri"/>
        </w:rPr>
        <w:t>Wykonawca zobowiązuje się wykonać przedmiot umowy z należytą starannością oraz czuwać nad prawidłową realizacją umowy, w tym w szczególności prowadzić ocenę postępów poszczególnych uczestników i zwiększać pomoc wobec osób mających trudności w procesie nauczania.</w:t>
      </w:r>
    </w:p>
    <w:p w14:paraId="6C5ACED7" w14:textId="77777777" w:rsidR="000B29C8" w:rsidRPr="00606BAC" w:rsidRDefault="000B29C8" w:rsidP="0058321B">
      <w:pPr>
        <w:pStyle w:val="Tekstpodstawowywcity20"/>
        <w:numPr>
          <w:ilvl w:val="0"/>
          <w:numId w:val="33"/>
        </w:numPr>
        <w:spacing w:line="360" w:lineRule="auto"/>
        <w:jc w:val="both"/>
        <w:rPr>
          <w:rFonts w:ascii="Trebuchet MS" w:hAnsi="Trebuchet MS" w:cs="Calibri"/>
        </w:rPr>
      </w:pPr>
      <w:r w:rsidRPr="00606BAC">
        <w:rPr>
          <w:rFonts w:ascii="Trebuchet MS" w:hAnsi="Trebuchet MS" w:cs="Calibri"/>
          <w:color w:val="000000"/>
        </w:rPr>
        <w:t xml:space="preserve">Wykonawca zobowiązany jest ubezpieczyć każdą uczestniczącą w zajęciach osobę od następstw nieszczęśliwych wypadków (NW), powstałych w związku z zajęciami oraz w drodze do miejsca zajęć i z powrotem, w wysokości określonej w </w:t>
      </w:r>
      <w:r w:rsidRPr="00606BAC">
        <w:rPr>
          <w:rFonts w:ascii="Trebuchet MS" w:hAnsi="Trebuchet MS" w:cs="Calibri"/>
        </w:rPr>
        <w:t>Opisie Przedmiotu zamówienia, stanowiącym załącznik nr 1 do niniejszej umowy.</w:t>
      </w:r>
      <w:r w:rsidRPr="00606BAC">
        <w:rPr>
          <w:rFonts w:ascii="Trebuchet MS" w:hAnsi="Trebuchet MS" w:cs="Calibri"/>
          <w:color w:val="000000"/>
        </w:rPr>
        <w:t xml:space="preserve"> Wykonawca </w:t>
      </w:r>
      <w:r w:rsidRPr="00606BAC">
        <w:rPr>
          <w:rFonts w:ascii="Trebuchet MS" w:hAnsi="Trebuchet MS" w:cs="Calibri"/>
        </w:rPr>
        <w:t xml:space="preserve">niezwłocznie zawiadomi Zamawiającego o wypadku oraz sporządzi protokół okoliczności i przyczyn wypadku przez własny zespół powypadkowy, w związku z zaistniałym wypadkiem. </w:t>
      </w:r>
    </w:p>
    <w:p w14:paraId="72BE0F34" w14:textId="77777777" w:rsidR="000B29C8" w:rsidRPr="00E0157B" w:rsidRDefault="000B29C8" w:rsidP="0058321B">
      <w:pPr>
        <w:pStyle w:val="standard"/>
        <w:numPr>
          <w:ilvl w:val="0"/>
          <w:numId w:val="33"/>
        </w:numPr>
        <w:autoSpaceDE w:val="0"/>
        <w:autoSpaceDN w:val="0"/>
        <w:spacing w:before="100" w:beforeAutospacing="1" w:after="0" w:line="360" w:lineRule="auto"/>
        <w:ind w:left="391" w:hanging="391"/>
        <w:rPr>
          <w:rFonts w:ascii="Trebuchet MS" w:hAnsi="Trebuchet MS" w:cs="Calibri"/>
          <w:color w:val="000000"/>
          <w:sz w:val="20"/>
          <w:szCs w:val="20"/>
        </w:rPr>
      </w:pPr>
      <w:r w:rsidRPr="00E0157B">
        <w:rPr>
          <w:rFonts w:ascii="Trebuchet MS" w:hAnsi="Trebuchet MS" w:cs="Calibri"/>
          <w:color w:val="000000"/>
          <w:sz w:val="20"/>
          <w:szCs w:val="20"/>
        </w:rPr>
        <w:t>Wykonawca zobowiązany jest posiadać ubezpieczenia od odpowiedzialności cywilnej (OC)</w:t>
      </w:r>
      <w:r w:rsidRPr="00E0157B">
        <w:rPr>
          <w:rFonts w:ascii="Trebuchet MS" w:hAnsi="Trebuchet MS" w:cs="Calibri"/>
          <w:color w:val="000000"/>
          <w:sz w:val="20"/>
          <w:szCs w:val="20"/>
        </w:rPr>
        <w:br/>
        <w:t xml:space="preserve">w zakresie prowadzonej działalności, związanej z przedmiotem zamówienia, w wysokości określonej w Opisie Przedmiotu zamówienia, stanowiącym załącznik nr 1 do niniejszej umowy. </w:t>
      </w:r>
    </w:p>
    <w:p w14:paraId="005A3CE6" w14:textId="77777777" w:rsidR="000B29C8" w:rsidRPr="00E0157B" w:rsidRDefault="000B29C8" w:rsidP="0058321B">
      <w:pPr>
        <w:numPr>
          <w:ilvl w:val="0"/>
          <w:numId w:val="33"/>
        </w:numPr>
        <w:spacing w:line="360" w:lineRule="auto"/>
        <w:jc w:val="both"/>
        <w:rPr>
          <w:rFonts w:ascii="Calibri" w:hAnsi="Calibri" w:cs="Calibri"/>
          <w:color w:val="000000"/>
          <w:sz w:val="22"/>
          <w:szCs w:val="22"/>
        </w:rPr>
      </w:pPr>
      <w:r w:rsidRPr="00E0157B">
        <w:rPr>
          <w:rFonts w:ascii="Calibri" w:hAnsi="Calibri" w:cs="Calibri"/>
          <w:color w:val="000000"/>
          <w:sz w:val="22"/>
          <w:szCs w:val="22"/>
        </w:rPr>
        <w:t>Zamawiający wymaga aby wszystkie zmiany w harmonogramach były zgłaszane szkolnym liderom i do Biura projektu minimum 1 dzień wcześniej. Wykonawca informuje uczniów o zmianie organizacji zajęć.</w:t>
      </w:r>
    </w:p>
    <w:p w14:paraId="20DEF289" w14:textId="5D83CC43" w:rsidR="000B29C8" w:rsidRPr="00E0157B" w:rsidRDefault="000B29C8" w:rsidP="0058321B">
      <w:pPr>
        <w:numPr>
          <w:ilvl w:val="0"/>
          <w:numId w:val="33"/>
        </w:numPr>
        <w:spacing w:line="360" w:lineRule="auto"/>
        <w:jc w:val="both"/>
        <w:rPr>
          <w:rFonts w:ascii="Calibri" w:hAnsi="Calibri" w:cs="Calibri"/>
          <w:color w:val="000000"/>
          <w:sz w:val="22"/>
          <w:szCs w:val="22"/>
        </w:rPr>
      </w:pPr>
      <w:r w:rsidRPr="00E0157B">
        <w:rPr>
          <w:rFonts w:ascii="Calibri" w:hAnsi="Calibri" w:cs="Calibri"/>
          <w:color w:val="000000"/>
          <w:sz w:val="22"/>
          <w:szCs w:val="22"/>
        </w:rPr>
        <w:t>Wykonawca bezpośredn</w:t>
      </w:r>
      <w:r w:rsidR="0027734D">
        <w:rPr>
          <w:rFonts w:ascii="Calibri" w:hAnsi="Calibri" w:cs="Calibri"/>
          <w:color w:val="000000"/>
          <w:sz w:val="22"/>
          <w:szCs w:val="22"/>
        </w:rPr>
        <w:t>io po zajęciach informuje na piś</w:t>
      </w:r>
      <w:r w:rsidRPr="00E0157B">
        <w:rPr>
          <w:rFonts w:ascii="Calibri" w:hAnsi="Calibri" w:cs="Calibri"/>
          <w:color w:val="000000"/>
          <w:sz w:val="22"/>
          <w:szCs w:val="22"/>
        </w:rPr>
        <w:t>mie (drogą e-mailową) szkolnego lidera o nieobecności ucznia na zajęciach.</w:t>
      </w:r>
    </w:p>
    <w:p w14:paraId="240B4757" w14:textId="77777777" w:rsidR="000B29C8" w:rsidRDefault="000B29C8" w:rsidP="0058321B">
      <w:pPr>
        <w:pStyle w:val="Tekstpodstawowywcity20"/>
        <w:numPr>
          <w:ilvl w:val="0"/>
          <w:numId w:val="33"/>
        </w:numPr>
        <w:spacing w:line="360" w:lineRule="auto"/>
        <w:jc w:val="both"/>
        <w:rPr>
          <w:rFonts w:ascii="Trebuchet MS" w:hAnsi="Trebuchet MS" w:cs="Calibri"/>
          <w:i/>
        </w:rPr>
      </w:pPr>
      <w:r w:rsidRPr="00E0157B">
        <w:rPr>
          <w:rFonts w:ascii="Trebuchet MS" w:hAnsi="Trebuchet MS" w:cs="Calibri"/>
        </w:rPr>
        <w:t>Wykonawca zobowiązuje się do prowadzenia</w:t>
      </w:r>
      <w:r>
        <w:rPr>
          <w:rFonts w:ascii="Trebuchet MS" w:hAnsi="Trebuchet MS" w:cs="Calibri"/>
        </w:rPr>
        <w:t xml:space="preserve"> dokumentacji z przebiegu zajęć, wg wzoru określonego przez Zamawiającego, w skład której wchodzą dokumenty określone </w:t>
      </w:r>
      <w:r>
        <w:rPr>
          <w:rFonts w:ascii="Trebuchet MS" w:hAnsi="Trebuchet MS" w:cs="Calibri"/>
          <w:color w:val="000000"/>
        </w:rPr>
        <w:t xml:space="preserve">w </w:t>
      </w:r>
      <w:r>
        <w:rPr>
          <w:rFonts w:ascii="Trebuchet MS" w:hAnsi="Trebuchet MS" w:cs="Calibri"/>
        </w:rPr>
        <w:t>Opisie Przedmiotu zamówienia, stanowiącym załącznik nr 1 do niniejszej umowy.</w:t>
      </w:r>
    </w:p>
    <w:p w14:paraId="5FBCA71A" w14:textId="77777777" w:rsidR="000B29C8" w:rsidRDefault="000B29C8" w:rsidP="000B29C8">
      <w:pPr>
        <w:pStyle w:val="Tekstpodstawowywcity20"/>
        <w:spacing w:line="360" w:lineRule="auto"/>
        <w:ind w:left="0"/>
        <w:jc w:val="center"/>
        <w:rPr>
          <w:rFonts w:ascii="Trebuchet MS" w:hAnsi="Trebuchet MS" w:cs="Calibri"/>
          <w:b/>
        </w:rPr>
      </w:pPr>
      <w:r>
        <w:rPr>
          <w:rFonts w:ascii="Trebuchet MS" w:hAnsi="Trebuchet MS" w:cs="Calibri"/>
          <w:b/>
        </w:rPr>
        <w:t>§ 5</w:t>
      </w:r>
    </w:p>
    <w:p w14:paraId="636369C2" w14:textId="77777777" w:rsidR="000B29C8" w:rsidRDefault="000B29C8" w:rsidP="000B29C8">
      <w:pPr>
        <w:pStyle w:val="Tekstpodstawowywcity20"/>
        <w:spacing w:line="360" w:lineRule="auto"/>
        <w:ind w:left="0"/>
        <w:jc w:val="center"/>
        <w:rPr>
          <w:rFonts w:ascii="Trebuchet MS" w:hAnsi="Trebuchet MS" w:cs="Calibri"/>
          <w:b/>
        </w:rPr>
      </w:pPr>
      <w:r>
        <w:rPr>
          <w:rFonts w:ascii="Trebuchet MS" w:hAnsi="Trebuchet MS" w:cs="Calibri"/>
          <w:b/>
        </w:rPr>
        <w:t>Zmiana osób prowadzących zajęcia</w:t>
      </w:r>
    </w:p>
    <w:p w14:paraId="77DD2518" w14:textId="77777777" w:rsidR="000B29C8" w:rsidRDefault="000B29C8" w:rsidP="0058321B">
      <w:pPr>
        <w:numPr>
          <w:ilvl w:val="0"/>
          <w:numId w:val="34"/>
        </w:numPr>
        <w:tabs>
          <w:tab w:val="left" w:pos="0"/>
          <w:tab w:val="right" w:pos="8248"/>
        </w:tabs>
        <w:spacing w:line="360" w:lineRule="auto"/>
        <w:ind w:left="284" w:hanging="284"/>
        <w:jc w:val="both"/>
        <w:rPr>
          <w:rFonts w:ascii="Trebuchet MS" w:hAnsi="Trebuchet MS" w:cs="Calibri"/>
          <w:noProof/>
        </w:rPr>
      </w:pPr>
      <w:r>
        <w:rPr>
          <w:rFonts w:ascii="Trebuchet MS" w:hAnsi="Trebuchet MS" w:cs="Calibri"/>
          <w:noProof/>
        </w:rPr>
        <w:t>Wykonawca może dokonać zmiany osób przewidzianych do realizacji zamówienia</w:t>
      </w:r>
      <w:r>
        <w:rPr>
          <w:rFonts w:ascii="Trebuchet MS" w:hAnsi="Trebuchet MS" w:cs="Calibri"/>
          <w:noProof/>
        </w:rPr>
        <w:br/>
        <w:t xml:space="preserve">w przypadkach: </w:t>
      </w:r>
    </w:p>
    <w:p w14:paraId="79E4FFF4" w14:textId="77777777" w:rsidR="000B29C8" w:rsidRDefault="000B29C8" w:rsidP="0058321B">
      <w:pPr>
        <w:pStyle w:val="Tekstpodstawowywcity20"/>
        <w:numPr>
          <w:ilvl w:val="0"/>
          <w:numId w:val="35"/>
        </w:numPr>
        <w:spacing w:line="360" w:lineRule="auto"/>
        <w:jc w:val="both"/>
        <w:rPr>
          <w:rFonts w:ascii="Trebuchet MS" w:hAnsi="Trebuchet MS" w:cs="Calibri"/>
          <w:snapToGrid w:val="0"/>
        </w:rPr>
      </w:pPr>
      <w:r>
        <w:rPr>
          <w:rFonts w:ascii="Trebuchet MS" w:hAnsi="Trebuchet MS" w:cs="Calibri"/>
          <w:snapToGrid w:val="0"/>
        </w:rPr>
        <w:t xml:space="preserve">śmierci, choroby lub innych zdarzeń losowych, uniemożliwiających osobom wskazanym do realizacji zamówienia, przeprowadzenie zajęć; </w:t>
      </w:r>
    </w:p>
    <w:p w14:paraId="613C25C1" w14:textId="77777777" w:rsidR="000B29C8" w:rsidRDefault="000B29C8" w:rsidP="0058321B">
      <w:pPr>
        <w:pStyle w:val="Tekstpodstawowywcity20"/>
        <w:numPr>
          <w:ilvl w:val="0"/>
          <w:numId w:val="35"/>
        </w:numPr>
        <w:spacing w:line="360" w:lineRule="auto"/>
        <w:jc w:val="both"/>
        <w:rPr>
          <w:rFonts w:ascii="Trebuchet MS" w:hAnsi="Trebuchet MS" w:cs="Calibri"/>
          <w:snapToGrid w:val="0"/>
        </w:rPr>
      </w:pPr>
      <w:r>
        <w:rPr>
          <w:rFonts w:ascii="Trebuchet MS" w:hAnsi="Trebuchet MS" w:cs="Calibri"/>
          <w:snapToGrid w:val="0"/>
        </w:rPr>
        <w:t xml:space="preserve">niewywiązywania się osób prowadzących zajęcia, z należytego wykonywania przedmiotu zamówienia; </w:t>
      </w:r>
    </w:p>
    <w:p w14:paraId="5B814F87" w14:textId="77777777" w:rsidR="000B29C8" w:rsidRDefault="000B29C8" w:rsidP="0058321B">
      <w:pPr>
        <w:pStyle w:val="Tekstpodstawowywcity20"/>
        <w:numPr>
          <w:ilvl w:val="0"/>
          <w:numId w:val="35"/>
        </w:numPr>
        <w:spacing w:line="360" w:lineRule="auto"/>
        <w:jc w:val="both"/>
        <w:rPr>
          <w:rFonts w:ascii="Trebuchet MS" w:hAnsi="Trebuchet MS" w:cs="Calibri"/>
          <w:snapToGrid w:val="0"/>
        </w:rPr>
      </w:pPr>
      <w:r>
        <w:rPr>
          <w:rFonts w:ascii="Trebuchet MS" w:hAnsi="Trebuchet MS" w:cs="Calibri"/>
          <w:snapToGrid w:val="0"/>
        </w:rPr>
        <w:t>wystąpienia innych przyczyn niezależnych od wykonawcy (np. rezygnacji),</w:t>
      </w:r>
      <w:r>
        <w:rPr>
          <w:rFonts w:ascii="Trebuchet MS" w:hAnsi="Trebuchet MS" w:cs="Calibri"/>
          <w:snapToGrid w:val="0"/>
        </w:rPr>
        <w:br/>
        <w:t xml:space="preserve">skutkujących koniecznością zmiany osób przewidzianych do realizacji zamówienia. </w:t>
      </w:r>
    </w:p>
    <w:p w14:paraId="0AD4D5E6" w14:textId="77777777" w:rsidR="000B29C8" w:rsidRDefault="000B29C8" w:rsidP="0058321B">
      <w:pPr>
        <w:numPr>
          <w:ilvl w:val="0"/>
          <w:numId w:val="34"/>
        </w:numPr>
        <w:tabs>
          <w:tab w:val="left" w:pos="0"/>
          <w:tab w:val="right" w:pos="8248"/>
        </w:tabs>
        <w:spacing w:line="360" w:lineRule="auto"/>
        <w:ind w:left="284" w:hanging="284"/>
        <w:jc w:val="both"/>
        <w:rPr>
          <w:rFonts w:ascii="Trebuchet MS" w:hAnsi="Trebuchet MS" w:cs="Calibri"/>
          <w:noProof/>
        </w:rPr>
      </w:pPr>
      <w:r>
        <w:rPr>
          <w:rFonts w:ascii="Trebuchet MS" w:hAnsi="Trebuchet MS" w:cs="Calibri"/>
          <w:noProof/>
        </w:rPr>
        <w:t>W przypadku, o którym mowa w ust. 1, Wykonawca zobowiązany będzie do przedstawienia Zamawiającemu w formie pisemnej, faksem lub drogą elektroniczną,</w:t>
      </w:r>
      <w:r>
        <w:rPr>
          <w:rFonts w:ascii="Trebuchet MS" w:hAnsi="Trebuchet MS" w:cs="Calibri"/>
          <w:noProof/>
        </w:rPr>
        <w:br/>
      </w:r>
      <w:r>
        <w:rPr>
          <w:rFonts w:ascii="Trebuchet MS" w:hAnsi="Trebuchet MS" w:cs="Calibri"/>
          <w:noProof/>
        </w:rPr>
        <w:lastRenderedPageBreak/>
        <w:t xml:space="preserve">powodów uniemożliwiających osobom wskazanym do realizacji zamówienia wykonania usługi szkolenia oraz informacji na temat kwalifikacji i doświadczenia nowych osób. </w:t>
      </w:r>
    </w:p>
    <w:p w14:paraId="221E8297" w14:textId="77777777" w:rsidR="000B29C8" w:rsidRDefault="000B29C8" w:rsidP="0058321B">
      <w:pPr>
        <w:numPr>
          <w:ilvl w:val="0"/>
          <w:numId w:val="34"/>
        </w:numPr>
        <w:tabs>
          <w:tab w:val="left" w:pos="0"/>
          <w:tab w:val="right" w:pos="8248"/>
        </w:tabs>
        <w:spacing w:line="360" w:lineRule="auto"/>
        <w:ind w:left="284" w:hanging="284"/>
        <w:jc w:val="both"/>
        <w:rPr>
          <w:rFonts w:ascii="Trebuchet MS" w:hAnsi="Trebuchet MS" w:cs="Calibri"/>
          <w:noProof/>
        </w:rPr>
      </w:pPr>
      <w:r>
        <w:rPr>
          <w:rFonts w:ascii="Trebuchet MS" w:hAnsi="Trebuchet MS" w:cs="Calibri"/>
          <w:noProof/>
        </w:rPr>
        <w:t xml:space="preserve">Zamawiający może zażądać od Wykonawcy zmiany osób przewidzianych do realizacji zamówienia, jeżeli uzna, że osoby te nienależycie wykonują swoje obowiązki. W takiej sytuacji Zamawiający pisemnie, faksem lub drogą elektroniczną, przedstawi powody, dla których żąda zmiany osób realizujących zamówienie i wskaże termin, w jakim Wykonawca zobowiązany będzie wskazać nowe osoby, spełniające wymogi Zamawiającego, z zastrzeżeniem ust. 4. </w:t>
      </w:r>
    </w:p>
    <w:p w14:paraId="0784B0E0" w14:textId="77777777" w:rsidR="000B29C8" w:rsidRDefault="000B29C8" w:rsidP="0058321B">
      <w:pPr>
        <w:numPr>
          <w:ilvl w:val="0"/>
          <w:numId w:val="34"/>
        </w:numPr>
        <w:tabs>
          <w:tab w:val="left" w:pos="0"/>
          <w:tab w:val="right" w:pos="8248"/>
        </w:tabs>
        <w:spacing w:line="360" w:lineRule="auto"/>
        <w:ind w:left="284" w:hanging="284"/>
        <w:jc w:val="both"/>
        <w:rPr>
          <w:rFonts w:ascii="Trebuchet MS" w:hAnsi="Trebuchet MS" w:cs="Calibri"/>
          <w:noProof/>
        </w:rPr>
      </w:pPr>
      <w:r>
        <w:rPr>
          <w:rFonts w:ascii="Trebuchet MS" w:hAnsi="Trebuchet MS" w:cs="Calibri"/>
          <w:noProof/>
        </w:rPr>
        <w:t xml:space="preserve">Kwalifikacje i doświadczenie nowych osób, wyznaczonych przez Wykonawcę do realizacji umowy, muszą spełniać warunki zawarte w SIWZ. Warunkiem dopuszczenia nowych osób do realizacji zadań w ramach niniejszej umowy, jest ich akceptacja przez Zamawiającego. </w:t>
      </w:r>
    </w:p>
    <w:p w14:paraId="088248EF" w14:textId="77777777" w:rsidR="000B29C8" w:rsidRDefault="000B29C8" w:rsidP="000B29C8">
      <w:pPr>
        <w:tabs>
          <w:tab w:val="left" w:pos="0"/>
          <w:tab w:val="right" w:pos="8248"/>
        </w:tabs>
        <w:spacing w:line="360" w:lineRule="auto"/>
        <w:jc w:val="both"/>
        <w:rPr>
          <w:rFonts w:ascii="Trebuchet MS" w:hAnsi="Trebuchet MS" w:cs="Calibri"/>
          <w:noProof/>
        </w:rPr>
      </w:pPr>
    </w:p>
    <w:p w14:paraId="0934BE36" w14:textId="77777777" w:rsidR="000B29C8" w:rsidRDefault="000B29C8" w:rsidP="000B29C8">
      <w:pPr>
        <w:pStyle w:val="Tekstpodstawowywcity20"/>
        <w:spacing w:line="360" w:lineRule="auto"/>
        <w:ind w:left="0"/>
        <w:jc w:val="center"/>
        <w:rPr>
          <w:rFonts w:ascii="Trebuchet MS" w:hAnsi="Trebuchet MS" w:cs="Calibri"/>
          <w:b/>
        </w:rPr>
      </w:pPr>
      <w:r>
        <w:rPr>
          <w:rFonts w:ascii="Trebuchet MS" w:hAnsi="Trebuchet MS" w:cs="Calibri"/>
          <w:b/>
        </w:rPr>
        <w:t>§ 6</w:t>
      </w:r>
    </w:p>
    <w:p w14:paraId="4771D8BC" w14:textId="77777777" w:rsidR="000B29C8" w:rsidRDefault="000B29C8" w:rsidP="000B29C8">
      <w:pPr>
        <w:pStyle w:val="Tekstpodstawowywcity20"/>
        <w:spacing w:line="360" w:lineRule="auto"/>
        <w:ind w:left="0"/>
        <w:jc w:val="center"/>
        <w:rPr>
          <w:rFonts w:ascii="Trebuchet MS" w:hAnsi="Trebuchet MS" w:cs="Calibri"/>
          <w:b/>
        </w:rPr>
      </w:pPr>
      <w:r>
        <w:rPr>
          <w:rFonts w:ascii="Trebuchet MS" w:hAnsi="Trebuchet MS" w:cs="Calibri"/>
          <w:b/>
        </w:rPr>
        <w:t>Wynagrodzenie Wykonawcy</w:t>
      </w:r>
    </w:p>
    <w:p w14:paraId="75948A32" w14:textId="77777777" w:rsidR="000B29C8" w:rsidRDefault="000B29C8" w:rsidP="0058321B">
      <w:pPr>
        <w:numPr>
          <w:ilvl w:val="0"/>
          <w:numId w:val="36"/>
        </w:numPr>
        <w:tabs>
          <w:tab w:val="left" w:pos="0"/>
          <w:tab w:val="right" w:pos="8248"/>
        </w:tabs>
        <w:spacing w:line="360" w:lineRule="auto"/>
        <w:ind w:left="284" w:hanging="284"/>
        <w:jc w:val="both"/>
        <w:rPr>
          <w:rFonts w:ascii="Trebuchet MS" w:hAnsi="Trebuchet MS" w:cs="Calibri"/>
        </w:rPr>
      </w:pPr>
      <w:r>
        <w:rPr>
          <w:rFonts w:ascii="Trebuchet MS" w:hAnsi="Trebuchet MS" w:cs="Calibri"/>
          <w:noProof/>
        </w:rPr>
        <w:t xml:space="preserve">Za realizację przedmiotu umowy </w:t>
      </w:r>
      <w:r>
        <w:rPr>
          <w:rFonts w:ascii="Trebuchet MS" w:hAnsi="Trebuchet MS" w:cs="Calibri"/>
        </w:rPr>
        <w:t xml:space="preserve">zamówienia, </w:t>
      </w:r>
      <w:r>
        <w:rPr>
          <w:rFonts w:ascii="Trebuchet MS" w:hAnsi="Trebuchet MS" w:cs="Calibri"/>
          <w:noProof/>
        </w:rPr>
        <w:t>Zamawiający zapłaci Wykonawcy łącznie kwotę</w:t>
      </w:r>
      <w:r>
        <w:rPr>
          <w:rFonts w:ascii="Trebuchet MS" w:hAnsi="Trebuchet MS" w:cs="Calibri"/>
          <w:noProof/>
        </w:rPr>
        <w:br/>
        <w:t xml:space="preserve">w wysokości ………….. zł. brutto (słownie złotych……..), </w:t>
      </w:r>
      <w:r>
        <w:rPr>
          <w:rFonts w:ascii="Trebuchet MS" w:hAnsi="Trebuchet MS" w:cs="Calibri"/>
        </w:rPr>
        <w:t>w tym podatek VAT w kwocie: …………… zł. (słownie złotych: ………………………….. ).</w:t>
      </w:r>
    </w:p>
    <w:p w14:paraId="5E86A190" w14:textId="77777777" w:rsidR="000B29C8" w:rsidRDefault="000B29C8" w:rsidP="0058321B">
      <w:pPr>
        <w:widowControl w:val="0"/>
        <w:numPr>
          <w:ilvl w:val="0"/>
          <w:numId w:val="36"/>
        </w:numPr>
        <w:tabs>
          <w:tab w:val="left" w:pos="0"/>
          <w:tab w:val="left" w:pos="720"/>
          <w:tab w:val="right" w:pos="8248"/>
        </w:tabs>
        <w:suppressAutoHyphens/>
        <w:spacing w:line="360" w:lineRule="auto"/>
        <w:ind w:left="284" w:hanging="284"/>
        <w:jc w:val="both"/>
        <w:rPr>
          <w:rFonts w:ascii="Trebuchet MS" w:hAnsi="Trebuchet MS" w:cs="Calibri"/>
          <w:i/>
        </w:rPr>
      </w:pPr>
      <w:r>
        <w:rPr>
          <w:rFonts w:ascii="Trebuchet MS" w:hAnsi="Trebuchet MS" w:cs="Calibri"/>
        </w:rPr>
        <w:t xml:space="preserve">Na łączne wynagrodzenie, którym mowa w ust. 1 niniejszego paragrafu, składa się wynagrodzenie za wykonanie następujących/ego </w:t>
      </w:r>
      <w:r>
        <w:rPr>
          <w:rFonts w:ascii="Trebuchet MS" w:hAnsi="Trebuchet MS" w:cs="Calibri"/>
          <w:snapToGrid w:val="0"/>
        </w:rPr>
        <w:t>zadań</w:t>
      </w:r>
      <w:r>
        <w:rPr>
          <w:rFonts w:ascii="Trebuchet MS" w:hAnsi="Trebuchet MS" w:cs="Calibri"/>
        </w:rPr>
        <w:t xml:space="preserve"> tj.:</w:t>
      </w:r>
      <w:r>
        <w:rPr>
          <w:rStyle w:val="Odwoanieprzypisudolnego"/>
          <w:rFonts w:ascii="Trebuchet MS" w:hAnsi="Trebuchet MS" w:cs="Calibri"/>
          <w:b/>
        </w:rPr>
        <w:footnoteReference w:id="5"/>
      </w:r>
    </w:p>
    <w:p w14:paraId="6DF105D3" w14:textId="77777777" w:rsidR="000B29C8" w:rsidRDefault="000B29C8" w:rsidP="0058321B">
      <w:pPr>
        <w:numPr>
          <w:ilvl w:val="0"/>
          <w:numId w:val="37"/>
        </w:numPr>
        <w:tabs>
          <w:tab w:val="num" w:pos="567"/>
        </w:tabs>
        <w:spacing w:line="360" w:lineRule="auto"/>
        <w:ind w:hanging="784"/>
        <w:jc w:val="both"/>
        <w:rPr>
          <w:rFonts w:ascii="Trebuchet MS" w:hAnsi="Trebuchet MS" w:cs="Calibri"/>
          <w:bCs/>
          <w:i/>
        </w:rPr>
      </w:pPr>
      <w:r>
        <w:rPr>
          <w:rFonts w:ascii="Trebuchet MS" w:hAnsi="Trebuchet MS" w:cs="Calibri"/>
          <w:bCs/>
          <w:i/>
        </w:rPr>
        <w:t xml:space="preserve">Zadanie I: </w:t>
      </w:r>
      <w:r>
        <w:rPr>
          <w:rFonts w:ascii="Trebuchet MS" w:hAnsi="Trebuchet MS" w:cs="Calibri"/>
          <w:i/>
        </w:rPr>
        <w:t>Kurs naprawy ogumienia</w:t>
      </w:r>
      <w:r>
        <w:rPr>
          <w:rFonts w:ascii="Trebuchet MS" w:hAnsi="Trebuchet MS" w:cs="Calibri"/>
          <w:bCs/>
          <w:i/>
        </w:rPr>
        <w:t>:</w:t>
      </w:r>
    </w:p>
    <w:p w14:paraId="52795ACD"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149D3AB9"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EE29349"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05394DAF"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265F74A"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CCC74A7"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AA3E8EF"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2D2C077F"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D28517B"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5ECA93F4"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C9AE14B"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lastRenderedPageBreak/>
        <w:t>koszt całego szkolenia wszystkich uczniów:</w:t>
      </w:r>
    </w:p>
    <w:p w14:paraId="7CC1B210"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2DD91C61" w14:textId="77777777" w:rsidR="000B29C8" w:rsidRDefault="000B29C8" w:rsidP="000B29C8">
      <w:pPr>
        <w:tabs>
          <w:tab w:val="num" w:pos="1276"/>
        </w:tabs>
        <w:spacing w:line="360" w:lineRule="auto"/>
        <w:ind w:left="284"/>
        <w:jc w:val="both"/>
        <w:rPr>
          <w:rFonts w:ascii="Trebuchet MS" w:hAnsi="Trebuchet MS" w:cs="Calibri"/>
          <w:bCs/>
          <w:i/>
        </w:rPr>
      </w:pPr>
    </w:p>
    <w:p w14:paraId="7D2285C8" w14:textId="77777777" w:rsidR="000B29C8" w:rsidRDefault="000B29C8" w:rsidP="0058321B">
      <w:pPr>
        <w:numPr>
          <w:ilvl w:val="0"/>
          <w:numId w:val="37"/>
        </w:numPr>
        <w:tabs>
          <w:tab w:val="num" w:pos="1276"/>
        </w:tabs>
        <w:spacing w:line="360" w:lineRule="auto"/>
        <w:ind w:left="284" w:firstLine="0"/>
        <w:jc w:val="both"/>
        <w:rPr>
          <w:rFonts w:ascii="Trebuchet MS" w:hAnsi="Trebuchet MS" w:cs="Calibri"/>
          <w:bCs/>
          <w:i/>
        </w:rPr>
      </w:pPr>
      <w:r>
        <w:rPr>
          <w:rFonts w:ascii="Trebuchet MS" w:hAnsi="Trebuchet MS" w:cs="Calibri"/>
          <w:bCs/>
          <w:i/>
        </w:rPr>
        <w:t xml:space="preserve">Zadanie II: </w:t>
      </w:r>
      <w:r>
        <w:rPr>
          <w:rFonts w:ascii="Trebuchet MS" w:hAnsi="Trebuchet MS" w:cs="Calibri"/>
          <w:i/>
        </w:rPr>
        <w:t>Kurs lakiernika</w:t>
      </w:r>
      <w:r>
        <w:rPr>
          <w:rFonts w:ascii="Trebuchet MS" w:hAnsi="Trebuchet MS" w:cs="Calibri"/>
          <w:bCs/>
          <w:i/>
        </w:rPr>
        <w:t>:</w:t>
      </w:r>
    </w:p>
    <w:p w14:paraId="307353FA"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53695D49"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C2C8D98"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2440AC0E"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0155287"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2D0BDCC9"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B21D965"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C9DD162"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D766056"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715AA4DF"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D73F2ED"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243B47F0"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14393DD" w14:textId="77777777" w:rsidR="000B29C8" w:rsidRDefault="000B29C8" w:rsidP="000B29C8">
      <w:pPr>
        <w:tabs>
          <w:tab w:val="num" w:pos="1276"/>
        </w:tabs>
        <w:spacing w:line="360" w:lineRule="auto"/>
        <w:ind w:left="284"/>
        <w:jc w:val="both"/>
        <w:rPr>
          <w:rFonts w:ascii="Trebuchet MS" w:hAnsi="Trebuchet MS" w:cs="Calibri"/>
          <w:bCs/>
          <w:i/>
        </w:rPr>
      </w:pPr>
    </w:p>
    <w:p w14:paraId="688C384F" w14:textId="77777777" w:rsidR="000B29C8" w:rsidRDefault="000B29C8" w:rsidP="0058321B">
      <w:pPr>
        <w:numPr>
          <w:ilvl w:val="0"/>
          <w:numId w:val="37"/>
        </w:numPr>
        <w:tabs>
          <w:tab w:val="num" w:pos="1276"/>
        </w:tabs>
        <w:spacing w:line="360" w:lineRule="auto"/>
        <w:ind w:left="284" w:firstLine="0"/>
        <w:jc w:val="both"/>
        <w:rPr>
          <w:rFonts w:ascii="Trebuchet MS" w:hAnsi="Trebuchet MS" w:cs="Calibri"/>
          <w:bCs/>
          <w:i/>
        </w:rPr>
      </w:pPr>
      <w:r>
        <w:rPr>
          <w:rFonts w:ascii="Trebuchet MS" w:hAnsi="Trebuchet MS" w:cs="Calibri"/>
          <w:bCs/>
          <w:i/>
        </w:rPr>
        <w:t xml:space="preserve">Zadanie III: </w:t>
      </w:r>
      <w:r>
        <w:rPr>
          <w:rFonts w:ascii="Trebuchet MS" w:hAnsi="Trebuchet MS" w:cs="Calibri"/>
          <w:i/>
        </w:rPr>
        <w:t>Kurs wózków widłowych</w:t>
      </w:r>
      <w:r>
        <w:rPr>
          <w:rFonts w:ascii="Trebuchet MS" w:hAnsi="Trebuchet MS" w:cs="Calibri"/>
          <w:bCs/>
          <w:i/>
        </w:rPr>
        <w:t>:</w:t>
      </w:r>
    </w:p>
    <w:p w14:paraId="66592349"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04AB99A4"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4631CE31"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7FC00EAE"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6002419"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4E75825C"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D16F4DE"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44BC9C46"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lastRenderedPageBreak/>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2C4090B"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059B95C9"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CCDE8A2"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42625390"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12C8471"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p>
    <w:p w14:paraId="33E1C7AE" w14:textId="77777777" w:rsidR="000B29C8" w:rsidRDefault="000B29C8" w:rsidP="0058321B">
      <w:pPr>
        <w:numPr>
          <w:ilvl w:val="0"/>
          <w:numId w:val="37"/>
        </w:numPr>
        <w:tabs>
          <w:tab w:val="num" w:pos="1276"/>
        </w:tabs>
        <w:spacing w:line="360" w:lineRule="auto"/>
        <w:ind w:left="284" w:firstLine="0"/>
        <w:jc w:val="both"/>
        <w:rPr>
          <w:rFonts w:ascii="Trebuchet MS" w:hAnsi="Trebuchet MS" w:cs="Calibri"/>
          <w:bCs/>
          <w:i/>
        </w:rPr>
      </w:pPr>
      <w:r>
        <w:rPr>
          <w:rFonts w:ascii="Trebuchet MS" w:hAnsi="Trebuchet MS" w:cs="Calibri"/>
          <w:bCs/>
          <w:i/>
        </w:rPr>
        <w:t xml:space="preserve">Zadanie IV: </w:t>
      </w:r>
      <w:r>
        <w:rPr>
          <w:rFonts w:ascii="Trebuchet MS" w:hAnsi="Trebuchet MS" w:cs="Calibri"/>
          <w:i/>
        </w:rPr>
        <w:t>Kurs spawania MAG/TIG/TIG-II</w:t>
      </w:r>
      <w:r>
        <w:rPr>
          <w:rFonts w:ascii="Trebuchet MS" w:hAnsi="Trebuchet MS" w:cs="Calibri"/>
          <w:bCs/>
          <w:i/>
        </w:rPr>
        <w:t>:</w:t>
      </w:r>
    </w:p>
    <w:p w14:paraId="77B635E0"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243DC026"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0012953"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779B45D7"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AD35081"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7C42108"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A340446"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894DF80"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424F04E5"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6C7BA566"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E851C95"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33A67AF0"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4C717DD" w14:textId="77777777" w:rsidR="000B29C8" w:rsidRDefault="000B29C8" w:rsidP="000B29C8">
      <w:pPr>
        <w:tabs>
          <w:tab w:val="num" w:pos="1276"/>
        </w:tabs>
        <w:spacing w:line="360" w:lineRule="auto"/>
        <w:ind w:left="284"/>
        <w:jc w:val="both"/>
        <w:rPr>
          <w:rFonts w:ascii="Trebuchet MS" w:hAnsi="Trebuchet MS" w:cs="Calibri"/>
          <w:bCs/>
          <w:i/>
        </w:rPr>
      </w:pPr>
    </w:p>
    <w:p w14:paraId="34EB487C" w14:textId="77777777" w:rsidR="000B29C8" w:rsidRDefault="000B29C8" w:rsidP="0058321B">
      <w:pPr>
        <w:numPr>
          <w:ilvl w:val="0"/>
          <w:numId w:val="37"/>
        </w:numPr>
        <w:tabs>
          <w:tab w:val="num" w:pos="1276"/>
        </w:tabs>
        <w:spacing w:line="360" w:lineRule="auto"/>
        <w:ind w:left="284" w:firstLine="0"/>
        <w:jc w:val="both"/>
        <w:rPr>
          <w:rFonts w:ascii="Trebuchet MS" w:hAnsi="Trebuchet MS" w:cs="Calibri"/>
          <w:bCs/>
          <w:i/>
        </w:rPr>
      </w:pPr>
      <w:r>
        <w:rPr>
          <w:rFonts w:ascii="Trebuchet MS" w:hAnsi="Trebuchet MS" w:cs="Calibri"/>
          <w:bCs/>
          <w:i/>
        </w:rPr>
        <w:t xml:space="preserve">Zadanie V: </w:t>
      </w:r>
      <w:r>
        <w:rPr>
          <w:rFonts w:ascii="Trebuchet MS" w:hAnsi="Trebuchet MS" w:cs="Calibri"/>
          <w:i/>
        </w:rPr>
        <w:t>Kurs spawania tworzyw sztucznych</w:t>
      </w:r>
      <w:r>
        <w:rPr>
          <w:rFonts w:ascii="Trebuchet MS" w:hAnsi="Trebuchet MS" w:cs="Calibri"/>
          <w:bCs/>
          <w:i/>
        </w:rPr>
        <w:t>:</w:t>
      </w:r>
    </w:p>
    <w:p w14:paraId="414896A9"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18C8B487"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6C25E6E"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49AD956D"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234A4CEB"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475906F"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lastRenderedPageBreak/>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D32F3F3"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6C59469"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4DB3F88"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4A2137DF"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7693C53"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1B3C45F3"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2543040"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p>
    <w:p w14:paraId="22CBF133" w14:textId="77777777" w:rsidR="000B29C8" w:rsidRDefault="000B29C8" w:rsidP="0058321B">
      <w:pPr>
        <w:numPr>
          <w:ilvl w:val="0"/>
          <w:numId w:val="37"/>
        </w:numPr>
        <w:tabs>
          <w:tab w:val="num" w:pos="567"/>
        </w:tabs>
        <w:spacing w:line="360" w:lineRule="auto"/>
        <w:ind w:hanging="784"/>
        <w:jc w:val="both"/>
        <w:rPr>
          <w:rFonts w:ascii="Trebuchet MS" w:hAnsi="Trebuchet MS" w:cs="Calibri"/>
          <w:bCs/>
          <w:i/>
        </w:rPr>
      </w:pPr>
      <w:r>
        <w:rPr>
          <w:rFonts w:ascii="Trebuchet MS" w:hAnsi="Trebuchet MS" w:cs="Calibri"/>
          <w:bCs/>
          <w:i/>
        </w:rPr>
        <w:t xml:space="preserve">Zadanie VI: </w:t>
      </w:r>
      <w:r>
        <w:rPr>
          <w:rFonts w:ascii="Trebuchet MS" w:hAnsi="Trebuchet MS" w:cs="Calibri"/>
          <w:i/>
        </w:rPr>
        <w:t>Kurs animatora czasu wolnego</w:t>
      </w:r>
      <w:r>
        <w:rPr>
          <w:rFonts w:ascii="Trebuchet MS" w:hAnsi="Trebuchet MS" w:cs="Calibri"/>
          <w:bCs/>
          <w:i/>
        </w:rPr>
        <w:t>:</w:t>
      </w:r>
    </w:p>
    <w:p w14:paraId="04F10560"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2D67F12B"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79BC86E"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7E64D436"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D2E1AEB"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CCB9A96"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9F65803"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A9B5E1A"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57604AF"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6B9E5D00"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562C861"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29AE02FD"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3B55DE8" w14:textId="77777777" w:rsidR="000B29C8" w:rsidRDefault="000B29C8" w:rsidP="000B29C8">
      <w:pPr>
        <w:tabs>
          <w:tab w:val="num" w:pos="1276"/>
        </w:tabs>
        <w:spacing w:line="360" w:lineRule="auto"/>
        <w:ind w:left="284"/>
        <w:jc w:val="both"/>
        <w:rPr>
          <w:rFonts w:ascii="Trebuchet MS" w:hAnsi="Trebuchet MS" w:cs="Calibri"/>
          <w:bCs/>
          <w:i/>
        </w:rPr>
      </w:pPr>
    </w:p>
    <w:p w14:paraId="2FE05763" w14:textId="77777777" w:rsidR="000B29C8" w:rsidRDefault="000B29C8" w:rsidP="0058321B">
      <w:pPr>
        <w:numPr>
          <w:ilvl w:val="0"/>
          <w:numId w:val="37"/>
        </w:numPr>
        <w:tabs>
          <w:tab w:val="num" w:pos="1276"/>
        </w:tabs>
        <w:spacing w:line="360" w:lineRule="auto"/>
        <w:ind w:left="284" w:firstLine="0"/>
        <w:jc w:val="both"/>
        <w:rPr>
          <w:rFonts w:ascii="Trebuchet MS" w:hAnsi="Trebuchet MS" w:cs="Calibri"/>
          <w:bCs/>
          <w:i/>
        </w:rPr>
      </w:pPr>
      <w:r>
        <w:rPr>
          <w:rFonts w:ascii="Trebuchet MS" w:hAnsi="Trebuchet MS" w:cs="Calibri"/>
          <w:bCs/>
          <w:i/>
        </w:rPr>
        <w:t xml:space="preserve">Zadanie VII: </w:t>
      </w:r>
      <w:r>
        <w:rPr>
          <w:rFonts w:ascii="Trebuchet MS" w:hAnsi="Trebuchet MS" w:cs="Calibri"/>
          <w:i/>
        </w:rPr>
        <w:t>Kurs pilota wycieczek</w:t>
      </w:r>
      <w:r>
        <w:rPr>
          <w:rFonts w:ascii="Trebuchet MS" w:hAnsi="Trebuchet MS" w:cs="Calibri"/>
          <w:bCs/>
          <w:i/>
        </w:rPr>
        <w:t>:</w:t>
      </w:r>
    </w:p>
    <w:p w14:paraId="4C853D17"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2E858A2D"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412ACA0"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lastRenderedPageBreak/>
        <w:t>koszt jednej godziny szkolenia ucznia na zajęciach praktycznych</w:t>
      </w:r>
      <w:r>
        <w:rPr>
          <w:rFonts w:ascii="Trebuchet MS" w:hAnsi="Trebuchet MS"/>
          <w:b/>
          <w:i/>
        </w:rPr>
        <w:t>:</w:t>
      </w:r>
    </w:p>
    <w:p w14:paraId="6B754C84"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E054E5B"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C9BA9D5"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ACF5A18"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FC04586"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E381ACC"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1968B3FE"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0CDCD5F"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524C94E5"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EF8F7CC" w14:textId="77777777" w:rsidR="000B29C8" w:rsidRDefault="000B29C8" w:rsidP="000B29C8">
      <w:pPr>
        <w:tabs>
          <w:tab w:val="num" w:pos="1276"/>
        </w:tabs>
        <w:spacing w:line="360" w:lineRule="auto"/>
        <w:ind w:left="284"/>
        <w:jc w:val="both"/>
        <w:rPr>
          <w:rFonts w:ascii="Trebuchet MS" w:hAnsi="Trebuchet MS" w:cs="Calibri"/>
          <w:bCs/>
          <w:i/>
        </w:rPr>
      </w:pPr>
    </w:p>
    <w:p w14:paraId="10472873" w14:textId="77777777" w:rsidR="000B29C8" w:rsidRDefault="000B29C8" w:rsidP="0058321B">
      <w:pPr>
        <w:numPr>
          <w:ilvl w:val="0"/>
          <w:numId w:val="37"/>
        </w:numPr>
        <w:tabs>
          <w:tab w:val="num" w:pos="1276"/>
        </w:tabs>
        <w:spacing w:line="360" w:lineRule="auto"/>
        <w:ind w:left="284" w:firstLine="0"/>
        <w:jc w:val="both"/>
        <w:rPr>
          <w:rFonts w:ascii="Trebuchet MS" w:hAnsi="Trebuchet MS" w:cs="Calibri"/>
          <w:bCs/>
          <w:i/>
        </w:rPr>
      </w:pPr>
      <w:r>
        <w:rPr>
          <w:rFonts w:ascii="Trebuchet MS" w:hAnsi="Trebuchet MS" w:cs="Calibri"/>
          <w:bCs/>
          <w:i/>
        </w:rPr>
        <w:t xml:space="preserve">Zadanie VIII: </w:t>
      </w:r>
      <w:r>
        <w:rPr>
          <w:rFonts w:ascii="Trebuchet MS" w:hAnsi="Trebuchet MS" w:cs="Calibri"/>
          <w:i/>
        </w:rPr>
        <w:t>Kurs rezydenta turystycznego</w:t>
      </w:r>
      <w:r>
        <w:rPr>
          <w:rFonts w:ascii="Trebuchet MS" w:hAnsi="Trebuchet MS" w:cs="Calibri"/>
          <w:bCs/>
          <w:i/>
        </w:rPr>
        <w:t>:</w:t>
      </w:r>
    </w:p>
    <w:p w14:paraId="14E7875E"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1140CE7C"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E3E1A66"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2F87B377"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3FCB22D"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04C28F0"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4CB48B1"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5B08F69"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17A7235"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417C2489"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29267F9"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55AB8AE1"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0FBC842"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p>
    <w:p w14:paraId="463E62BE" w14:textId="77777777" w:rsidR="000B29C8" w:rsidRDefault="000B29C8" w:rsidP="0058321B">
      <w:pPr>
        <w:numPr>
          <w:ilvl w:val="0"/>
          <w:numId w:val="37"/>
        </w:numPr>
        <w:tabs>
          <w:tab w:val="num" w:pos="1276"/>
        </w:tabs>
        <w:spacing w:line="360" w:lineRule="auto"/>
        <w:ind w:left="284" w:firstLine="0"/>
        <w:jc w:val="both"/>
        <w:rPr>
          <w:rFonts w:ascii="Trebuchet MS" w:hAnsi="Trebuchet MS" w:cs="Calibri"/>
          <w:bCs/>
          <w:i/>
        </w:rPr>
      </w:pPr>
      <w:r>
        <w:rPr>
          <w:rFonts w:ascii="Trebuchet MS" w:hAnsi="Trebuchet MS" w:cs="Calibri"/>
          <w:bCs/>
          <w:i/>
        </w:rPr>
        <w:t xml:space="preserve">Zadanie IX: </w:t>
      </w:r>
      <w:r>
        <w:rPr>
          <w:rFonts w:ascii="Trebuchet MS" w:hAnsi="Trebuchet MS" w:cs="Calibri"/>
          <w:i/>
        </w:rPr>
        <w:t>Kurs barmański</w:t>
      </w:r>
      <w:r>
        <w:rPr>
          <w:rFonts w:ascii="Trebuchet MS" w:hAnsi="Trebuchet MS" w:cs="Calibri"/>
          <w:bCs/>
          <w:i/>
        </w:rPr>
        <w:t>:</w:t>
      </w:r>
    </w:p>
    <w:p w14:paraId="625EF9E6"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70A5D574"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24FAA85F"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3F1A0746"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495DC33"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42D6D36"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DC3A4E8"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59A2E87"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6F7A724"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75D3EF75"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E966479"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4A99514B"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6D09431" w14:textId="77777777" w:rsidR="000B29C8" w:rsidRDefault="000B29C8" w:rsidP="000B29C8">
      <w:pPr>
        <w:tabs>
          <w:tab w:val="num" w:pos="1276"/>
        </w:tabs>
        <w:spacing w:line="360" w:lineRule="auto"/>
        <w:ind w:left="284"/>
        <w:jc w:val="both"/>
        <w:rPr>
          <w:rFonts w:ascii="Trebuchet MS" w:hAnsi="Trebuchet MS" w:cs="Calibri"/>
          <w:bCs/>
          <w:i/>
        </w:rPr>
      </w:pPr>
    </w:p>
    <w:p w14:paraId="3AD215DC" w14:textId="77777777" w:rsidR="000B29C8" w:rsidRDefault="000B29C8" w:rsidP="0058321B">
      <w:pPr>
        <w:numPr>
          <w:ilvl w:val="0"/>
          <w:numId w:val="37"/>
        </w:numPr>
        <w:tabs>
          <w:tab w:val="num" w:pos="1276"/>
        </w:tabs>
        <w:spacing w:line="360" w:lineRule="auto"/>
        <w:ind w:left="284" w:firstLine="0"/>
        <w:jc w:val="both"/>
        <w:rPr>
          <w:rFonts w:ascii="Trebuchet MS" w:hAnsi="Trebuchet MS" w:cs="Calibri"/>
          <w:bCs/>
          <w:i/>
        </w:rPr>
      </w:pPr>
      <w:r>
        <w:rPr>
          <w:rFonts w:ascii="Trebuchet MS" w:hAnsi="Trebuchet MS" w:cs="Calibri"/>
          <w:bCs/>
          <w:i/>
        </w:rPr>
        <w:t xml:space="preserve">Zadanie X: </w:t>
      </w:r>
      <w:r>
        <w:rPr>
          <w:rFonts w:ascii="Trebuchet MS" w:hAnsi="Trebuchet MS" w:cs="Calibri"/>
          <w:i/>
        </w:rPr>
        <w:t xml:space="preserve">Kurs </w:t>
      </w:r>
      <w:proofErr w:type="spellStart"/>
      <w:r>
        <w:rPr>
          <w:rFonts w:ascii="Trebuchet MS" w:hAnsi="Trebuchet MS" w:cs="Calibri"/>
          <w:i/>
        </w:rPr>
        <w:t>baristyczny</w:t>
      </w:r>
      <w:proofErr w:type="spellEnd"/>
      <w:r>
        <w:rPr>
          <w:rFonts w:ascii="Trebuchet MS" w:hAnsi="Trebuchet MS" w:cs="Calibri"/>
          <w:bCs/>
          <w:i/>
        </w:rPr>
        <w:t>:</w:t>
      </w:r>
    </w:p>
    <w:p w14:paraId="289D6EB7"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3AAD3B7F"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22D048E3"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2B88E676"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DFE06F9"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55E4A95"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D6024F3"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C764A8F"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116FFFB"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5A670438"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lastRenderedPageBreak/>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D19AF7C"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1D6E0B67"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21B842B7" w14:textId="77777777" w:rsidR="000B29C8" w:rsidRDefault="000B29C8" w:rsidP="000B29C8">
      <w:pPr>
        <w:tabs>
          <w:tab w:val="left" w:pos="5103"/>
          <w:tab w:val="left" w:pos="5670"/>
        </w:tabs>
        <w:spacing w:before="120"/>
        <w:ind w:right="-108"/>
        <w:jc w:val="both"/>
        <w:rPr>
          <w:rFonts w:ascii="Trebuchet MS" w:hAnsi="Trebuchet MS"/>
          <w:b/>
        </w:rPr>
      </w:pPr>
    </w:p>
    <w:p w14:paraId="34E42738" w14:textId="77777777" w:rsidR="000B29C8" w:rsidRDefault="000B29C8" w:rsidP="0058321B">
      <w:pPr>
        <w:numPr>
          <w:ilvl w:val="0"/>
          <w:numId w:val="37"/>
        </w:numPr>
        <w:tabs>
          <w:tab w:val="num" w:pos="567"/>
        </w:tabs>
        <w:spacing w:line="360" w:lineRule="auto"/>
        <w:ind w:hanging="784"/>
        <w:jc w:val="both"/>
        <w:rPr>
          <w:rFonts w:ascii="Trebuchet MS" w:hAnsi="Trebuchet MS" w:cs="Calibri"/>
          <w:bCs/>
          <w:i/>
        </w:rPr>
      </w:pPr>
      <w:r>
        <w:rPr>
          <w:rFonts w:ascii="Trebuchet MS" w:hAnsi="Trebuchet MS" w:cs="Calibri"/>
          <w:bCs/>
          <w:i/>
        </w:rPr>
        <w:t xml:space="preserve">Zadanie XI: </w:t>
      </w:r>
      <w:r>
        <w:rPr>
          <w:rFonts w:ascii="Trebuchet MS" w:hAnsi="Trebuchet MS" w:cs="Calibri"/>
          <w:i/>
        </w:rPr>
        <w:t>Kurs cukierniczy</w:t>
      </w:r>
      <w:r>
        <w:rPr>
          <w:rFonts w:ascii="Trebuchet MS" w:hAnsi="Trebuchet MS" w:cs="Calibri"/>
          <w:bCs/>
          <w:i/>
        </w:rPr>
        <w:t>:</w:t>
      </w:r>
    </w:p>
    <w:p w14:paraId="2FC166C9"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299105E3"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B9B9947"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5B53FB07"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FD22B43"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CD27C82"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1FF78E5"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0CDB1CC"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E2AB952"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2814734E"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3983C1F"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7247415B"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2A346EE" w14:textId="77777777" w:rsidR="000B29C8" w:rsidRDefault="000B29C8" w:rsidP="000B29C8">
      <w:pPr>
        <w:tabs>
          <w:tab w:val="num" w:pos="1276"/>
        </w:tabs>
        <w:spacing w:line="360" w:lineRule="auto"/>
        <w:ind w:left="284"/>
        <w:jc w:val="both"/>
        <w:rPr>
          <w:rFonts w:ascii="Trebuchet MS" w:hAnsi="Trebuchet MS" w:cs="Calibri"/>
          <w:bCs/>
          <w:i/>
        </w:rPr>
      </w:pPr>
    </w:p>
    <w:p w14:paraId="3CE4F081" w14:textId="77777777" w:rsidR="000B29C8" w:rsidRDefault="000B29C8" w:rsidP="0058321B">
      <w:pPr>
        <w:numPr>
          <w:ilvl w:val="0"/>
          <w:numId w:val="37"/>
        </w:numPr>
        <w:tabs>
          <w:tab w:val="num" w:pos="1276"/>
        </w:tabs>
        <w:spacing w:line="360" w:lineRule="auto"/>
        <w:ind w:left="284" w:firstLine="0"/>
        <w:jc w:val="both"/>
        <w:rPr>
          <w:rFonts w:ascii="Trebuchet MS" w:hAnsi="Trebuchet MS" w:cs="Calibri"/>
          <w:bCs/>
          <w:i/>
        </w:rPr>
      </w:pPr>
      <w:r>
        <w:rPr>
          <w:rFonts w:ascii="Trebuchet MS" w:hAnsi="Trebuchet MS" w:cs="Calibri"/>
          <w:bCs/>
          <w:i/>
        </w:rPr>
        <w:t xml:space="preserve">Zadanie XII: </w:t>
      </w:r>
      <w:r>
        <w:rPr>
          <w:rFonts w:ascii="Trebuchet MS" w:hAnsi="Trebuchet MS" w:cs="Calibri"/>
          <w:i/>
        </w:rPr>
        <w:t>Kurs prawa jazdy kat BE</w:t>
      </w:r>
      <w:r>
        <w:rPr>
          <w:rFonts w:ascii="Trebuchet MS" w:hAnsi="Trebuchet MS" w:cs="Calibri"/>
          <w:bCs/>
          <w:i/>
        </w:rPr>
        <w:t>:</w:t>
      </w:r>
    </w:p>
    <w:p w14:paraId="35EB48C0"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1E52B6F5"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6419A3C"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7DC6E9B4"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3008C89"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71C3E35"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18B5A4E"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lastRenderedPageBreak/>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A14677D"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4BD2D158"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71B5F9E1"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D400F91"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4DA21DFE"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F657DE7" w14:textId="77777777" w:rsidR="000B29C8" w:rsidRDefault="000B29C8" w:rsidP="000B29C8">
      <w:pPr>
        <w:tabs>
          <w:tab w:val="num" w:pos="1276"/>
        </w:tabs>
        <w:spacing w:line="360" w:lineRule="auto"/>
        <w:ind w:left="284"/>
        <w:jc w:val="both"/>
        <w:rPr>
          <w:rFonts w:ascii="Trebuchet MS" w:hAnsi="Trebuchet MS" w:cs="Calibri"/>
          <w:bCs/>
          <w:i/>
        </w:rPr>
      </w:pPr>
    </w:p>
    <w:p w14:paraId="539BDE95" w14:textId="77777777" w:rsidR="000B29C8" w:rsidRDefault="000B29C8" w:rsidP="0058321B">
      <w:pPr>
        <w:numPr>
          <w:ilvl w:val="0"/>
          <w:numId w:val="37"/>
        </w:numPr>
        <w:tabs>
          <w:tab w:val="num" w:pos="1276"/>
        </w:tabs>
        <w:spacing w:line="360" w:lineRule="auto"/>
        <w:ind w:left="284" w:firstLine="0"/>
        <w:jc w:val="both"/>
        <w:rPr>
          <w:rFonts w:ascii="Trebuchet MS" w:hAnsi="Trebuchet MS" w:cs="Calibri"/>
          <w:bCs/>
          <w:i/>
        </w:rPr>
      </w:pPr>
      <w:r>
        <w:rPr>
          <w:rFonts w:ascii="Trebuchet MS" w:hAnsi="Trebuchet MS" w:cs="Calibri"/>
          <w:bCs/>
          <w:i/>
        </w:rPr>
        <w:t xml:space="preserve">Zadanie XIII: </w:t>
      </w:r>
      <w:r>
        <w:rPr>
          <w:rFonts w:ascii="Trebuchet MS" w:hAnsi="Trebuchet MS" w:cs="Calibri"/>
          <w:i/>
        </w:rPr>
        <w:t>Kurs prawa jazdy kat B</w:t>
      </w:r>
      <w:r>
        <w:rPr>
          <w:rFonts w:ascii="Trebuchet MS" w:hAnsi="Trebuchet MS" w:cs="Calibri"/>
          <w:bCs/>
          <w:i/>
        </w:rPr>
        <w:t>:</w:t>
      </w:r>
    </w:p>
    <w:p w14:paraId="1DB6E7E7"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0CEB405E"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8111983"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030C7562"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FFFEC53"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819D6B6"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424EFB8E"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B153E97"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290F160D"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42CDB97A"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9516578"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72AE98DD"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2F2B422F"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p>
    <w:p w14:paraId="2996CE22" w14:textId="77777777" w:rsidR="000B29C8" w:rsidRDefault="000B29C8" w:rsidP="0058321B">
      <w:pPr>
        <w:numPr>
          <w:ilvl w:val="0"/>
          <w:numId w:val="37"/>
        </w:numPr>
        <w:tabs>
          <w:tab w:val="num" w:pos="1276"/>
        </w:tabs>
        <w:spacing w:line="360" w:lineRule="auto"/>
        <w:ind w:left="284" w:firstLine="0"/>
        <w:jc w:val="both"/>
        <w:rPr>
          <w:rFonts w:ascii="Trebuchet MS" w:hAnsi="Trebuchet MS" w:cs="Calibri"/>
          <w:bCs/>
          <w:i/>
        </w:rPr>
      </w:pPr>
      <w:r>
        <w:rPr>
          <w:rFonts w:ascii="Trebuchet MS" w:hAnsi="Trebuchet MS" w:cs="Calibri"/>
          <w:bCs/>
          <w:i/>
        </w:rPr>
        <w:t xml:space="preserve">Zadanie XIV: </w:t>
      </w:r>
      <w:r>
        <w:rPr>
          <w:rFonts w:ascii="Trebuchet MS" w:hAnsi="Trebuchet MS" w:cs="Calibri"/>
          <w:i/>
        </w:rPr>
        <w:t>Kurs koparko-ładowarki</w:t>
      </w:r>
      <w:r>
        <w:rPr>
          <w:rFonts w:ascii="Trebuchet MS" w:hAnsi="Trebuchet MS" w:cs="Calibri"/>
          <w:bCs/>
          <w:i/>
        </w:rPr>
        <w:t>:</w:t>
      </w:r>
    </w:p>
    <w:p w14:paraId="196EA5A7"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44D5AD18"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45E38C0"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3DB3FF15"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D4DA098"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lastRenderedPageBreak/>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616CA7F"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3635DD4"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61352DF"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E5F3272"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751EF56F"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FBAA21A"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75E9A62B"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1F98C0F3" w14:textId="77777777" w:rsidR="000B29C8" w:rsidRDefault="000B29C8" w:rsidP="000B29C8">
      <w:pPr>
        <w:tabs>
          <w:tab w:val="num" w:pos="1276"/>
        </w:tabs>
        <w:spacing w:line="360" w:lineRule="auto"/>
        <w:ind w:left="284"/>
        <w:jc w:val="both"/>
        <w:rPr>
          <w:rFonts w:ascii="Trebuchet MS" w:hAnsi="Trebuchet MS" w:cs="Calibri"/>
          <w:bCs/>
          <w:i/>
        </w:rPr>
      </w:pPr>
    </w:p>
    <w:p w14:paraId="422EF189" w14:textId="77777777" w:rsidR="000B29C8" w:rsidRDefault="000B29C8" w:rsidP="0058321B">
      <w:pPr>
        <w:numPr>
          <w:ilvl w:val="0"/>
          <w:numId w:val="37"/>
        </w:numPr>
        <w:tabs>
          <w:tab w:val="num" w:pos="1276"/>
        </w:tabs>
        <w:spacing w:line="360" w:lineRule="auto"/>
        <w:ind w:left="284" w:firstLine="0"/>
        <w:jc w:val="both"/>
        <w:rPr>
          <w:rFonts w:ascii="Trebuchet MS" w:hAnsi="Trebuchet MS" w:cs="Calibri"/>
          <w:bCs/>
          <w:i/>
        </w:rPr>
      </w:pPr>
      <w:r>
        <w:rPr>
          <w:rFonts w:ascii="Trebuchet MS" w:hAnsi="Trebuchet MS" w:cs="Calibri"/>
          <w:bCs/>
          <w:i/>
        </w:rPr>
        <w:t xml:space="preserve">Zadanie XV: </w:t>
      </w:r>
      <w:r>
        <w:rPr>
          <w:rFonts w:ascii="Trebuchet MS" w:hAnsi="Trebuchet MS" w:cs="Calibri"/>
          <w:i/>
        </w:rPr>
        <w:t>Kurs operatora żurawia</w:t>
      </w:r>
      <w:r>
        <w:rPr>
          <w:rFonts w:ascii="Trebuchet MS" w:hAnsi="Trebuchet MS" w:cs="Calibri"/>
          <w:bCs/>
          <w:i/>
        </w:rPr>
        <w:t>:</w:t>
      </w:r>
    </w:p>
    <w:p w14:paraId="1DF4E4A5"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teoretycznych</w:t>
      </w:r>
      <w:r>
        <w:rPr>
          <w:rFonts w:ascii="Trebuchet MS" w:hAnsi="Trebuchet MS"/>
          <w:b/>
          <w:i/>
        </w:rPr>
        <w:t>:</w:t>
      </w:r>
    </w:p>
    <w:p w14:paraId="56F4598B"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71C0DE6"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jednej godziny szkolenia ucznia na zajęciach praktycznych</w:t>
      </w:r>
      <w:r>
        <w:rPr>
          <w:rFonts w:ascii="Trebuchet MS" w:hAnsi="Trebuchet MS"/>
          <w:b/>
          <w:i/>
        </w:rPr>
        <w:t>:</w:t>
      </w:r>
    </w:p>
    <w:p w14:paraId="0A4E19AF"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13BFC0E"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254188BE"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wewnętrznego –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5E27AAFA"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teoretycznej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32D71D60"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b/>
          <w:i/>
        </w:rPr>
      </w:pPr>
      <w:r>
        <w:rPr>
          <w:rFonts w:ascii="Trebuchet MS" w:hAnsi="Trebuchet MS" w:cs="Calibri"/>
          <w:i/>
        </w:rPr>
        <w:t>koszt egzaminu w ośrodku egzaminacyjnym –części praktycznej</w:t>
      </w:r>
      <w:r>
        <w:rPr>
          <w:rFonts w:ascii="Trebuchet MS" w:hAnsi="Trebuchet MS"/>
          <w:b/>
          <w:i/>
        </w:rPr>
        <w:t>:</w:t>
      </w:r>
      <w:r>
        <w:rPr>
          <w:rFonts w:ascii="Trebuchet MS" w:hAnsi="Trebuchet MS"/>
          <w:b/>
          <w:i/>
        </w:rPr>
        <w:tab/>
      </w:r>
      <w:r>
        <w:rPr>
          <w:rFonts w:ascii="Trebuchet MS" w:hAnsi="Trebuchet MS"/>
          <w:b/>
          <w:i/>
        </w:rPr>
        <w:b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018EBC94"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jednego ucznia:</w:t>
      </w:r>
    </w:p>
    <w:p w14:paraId="5BE51EEE" w14:textId="77777777" w:rsidR="000B29C8" w:rsidRDefault="000B29C8" w:rsidP="000B29C8">
      <w:pPr>
        <w:tabs>
          <w:tab w:val="num" w:pos="1276"/>
          <w:tab w:val="left" w:pos="5103"/>
          <w:tab w:val="left" w:pos="5670"/>
        </w:tabs>
        <w:spacing w:before="120"/>
        <w:ind w:left="284" w:right="-108"/>
        <w:jc w:val="both"/>
        <w:rPr>
          <w:rFonts w:ascii="Trebuchet MS" w:hAnsi="Trebuchet MS"/>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7FE06DE5" w14:textId="77777777" w:rsidR="000B29C8" w:rsidRDefault="000B29C8" w:rsidP="0058321B">
      <w:pPr>
        <w:numPr>
          <w:ilvl w:val="1"/>
          <w:numId w:val="37"/>
        </w:numPr>
        <w:tabs>
          <w:tab w:val="clear" w:pos="1788"/>
          <w:tab w:val="num" w:pos="1276"/>
          <w:tab w:val="left" w:pos="5103"/>
          <w:tab w:val="left" w:pos="5670"/>
        </w:tabs>
        <w:spacing w:before="120"/>
        <w:ind w:left="284" w:right="-108" w:firstLine="0"/>
        <w:jc w:val="both"/>
        <w:rPr>
          <w:rFonts w:ascii="Trebuchet MS" w:hAnsi="Trebuchet MS"/>
          <w:i/>
        </w:rPr>
      </w:pPr>
      <w:r>
        <w:rPr>
          <w:rFonts w:ascii="Trebuchet MS" w:hAnsi="Trebuchet MS"/>
          <w:i/>
        </w:rPr>
        <w:t>koszt całego szkolenia wszystkich uczniów:</w:t>
      </w:r>
    </w:p>
    <w:p w14:paraId="5FE4E2E6" w14:textId="77777777" w:rsidR="000B29C8" w:rsidRDefault="000B29C8" w:rsidP="000B29C8">
      <w:pPr>
        <w:tabs>
          <w:tab w:val="num" w:pos="1276"/>
          <w:tab w:val="left" w:pos="5103"/>
          <w:tab w:val="left" w:pos="5670"/>
        </w:tabs>
        <w:spacing w:before="120"/>
        <w:ind w:left="284" w:right="-108"/>
        <w:jc w:val="both"/>
        <w:rPr>
          <w:rFonts w:ascii="Trebuchet MS" w:hAnsi="Trebuchet MS"/>
          <w:b/>
          <w:i/>
        </w:rPr>
      </w:pPr>
      <w:r>
        <w:rPr>
          <w:rFonts w:ascii="Trebuchet MS" w:hAnsi="Trebuchet MS"/>
          <w:b/>
          <w:i/>
        </w:rPr>
        <w:t>......................................................................................................</w:t>
      </w:r>
      <w:r>
        <w:rPr>
          <w:rFonts w:ascii="Trebuchet MS" w:hAnsi="Trebuchet MS"/>
          <w:i/>
        </w:rPr>
        <w:t xml:space="preserve">. </w:t>
      </w:r>
      <w:r>
        <w:rPr>
          <w:rFonts w:ascii="Trebuchet MS" w:hAnsi="Trebuchet MS"/>
          <w:b/>
          <w:i/>
        </w:rPr>
        <w:t xml:space="preserve">PLN brutto </w:t>
      </w:r>
      <w:r>
        <w:rPr>
          <w:rFonts w:ascii="Trebuchet MS" w:hAnsi="Trebuchet MS"/>
          <w:i/>
        </w:rPr>
        <w:t xml:space="preserve">(słownie: .............................................................................................. </w:t>
      </w:r>
      <w:r>
        <w:rPr>
          <w:rFonts w:ascii="Trebuchet MS" w:hAnsi="Trebuchet MS"/>
          <w:b/>
          <w:i/>
        </w:rPr>
        <w:t>PLN brutto).</w:t>
      </w:r>
    </w:p>
    <w:p w14:paraId="6AE1835E" w14:textId="77777777" w:rsidR="000B29C8" w:rsidRDefault="000B29C8" w:rsidP="000B29C8">
      <w:pPr>
        <w:tabs>
          <w:tab w:val="left" w:pos="5103"/>
          <w:tab w:val="left" w:pos="5670"/>
        </w:tabs>
        <w:spacing w:before="120"/>
        <w:ind w:right="-108"/>
        <w:jc w:val="both"/>
        <w:rPr>
          <w:rFonts w:ascii="Trebuchet MS" w:hAnsi="Trebuchet MS"/>
          <w:b/>
        </w:rPr>
      </w:pPr>
    </w:p>
    <w:p w14:paraId="6879A9FA" w14:textId="77777777" w:rsidR="000B29C8" w:rsidRDefault="000B29C8" w:rsidP="0058321B">
      <w:pPr>
        <w:numPr>
          <w:ilvl w:val="0"/>
          <w:numId w:val="36"/>
        </w:numPr>
        <w:tabs>
          <w:tab w:val="left" w:pos="0"/>
          <w:tab w:val="right" w:pos="8248"/>
        </w:tabs>
        <w:spacing w:line="360" w:lineRule="auto"/>
        <w:ind w:left="284" w:hanging="284"/>
        <w:jc w:val="both"/>
        <w:rPr>
          <w:rFonts w:ascii="Trebuchet MS" w:hAnsi="Trebuchet MS" w:cs="Calibri"/>
        </w:rPr>
      </w:pPr>
      <w:r>
        <w:rPr>
          <w:rFonts w:ascii="Trebuchet MS" w:hAnsi="Trebuchet MS" w:cs="Calibri"/>
        </w:rPr>
        <w:t>Wynagrodzenie umowne, określone w ust. 1 niniejszego paragrafu, ma charakter ryczałtowy</w:t>
      </w:r>
      <w:r>
        <w:rPr>
          <w:rFonts w:ascii="Trebuchet MS" w:hAnsi="Trebuchet MS" w:cs="Calibri"/>
        </w:rPr>
        <w:br/>
        <w:t xml:space="preserve">i obejmuje wszystkie koszty związane z wykonaniem przedmiotu umowy oraz wyczerpuje wszelkie </w:t>
      </w:r>
      <w:r>
        <w:rPr>
          <w:rFonts w:ascii="Trebuchet MS" w:hAnsi="Trebuchet MS" w:cs="Calibri"/>
        </w:rPr>
        <w:lastRenderedPageBreak/>
        <w:t>zobowiązania Zamawiającego względem Wykonawcy</w:t>
      </w:r>
      <w:r w:rsidR="000B13A5">
        <w:rPr>
          <w:rFonts w:ascii="Trebuchet MS" w:hAnsi="Trebuchet MS" w:cs="Calibri"/>
        </w:rPr>
        <w:t xml:space="preserve"> i nie ulegnie zmienia za wyjątkiem sytuacji opisanych w ust. 4</w:t>
      </w:r>
      <w:r>
        <w:rPr>
          <w:rFonts w:ascii="Trebuchet MS" w:hAnsi="Trebuchet MS" w:cs="Calibri"/>
        </w:rPr>
        <w:t>.</w:t>
      </w:r>
    </w:p>
    <w:p w14:paraId="1E7ACD57" w14:textId="48D7996A" w:rsidR="000B13A5" w:rsidRDefault="000B13A5" w:rsidP="000B13A5">
      <w:pPr>
        <w:widowControl w:val="0"/>
        <w:numPr>
          <w:ilvl w:val="0"/>
          <w:numId w:val="36"/>
        </w:numPr>
        <w:tabs>
          <w:tab w:val="left" w:pos="0"/>
          <w:tab w:val="left" w:pos="720"/>
          <w:tab w:val="right" w:pos="8248"/>
        </w:tabs>
        <w:suppressAutoHyphens/>
        <w:spacing w:line="360" w:lineRule="auto"/>
        <w:ind w:left="284" w:hanging="284"/>
        <w:jc w:val="both"/>
        <w:rPr>
          <w:rFonts w:ascii="Trebuchet MS" w:hAnsi="Trebuchet MS" w:cs="Calibri"/>
        </w:rPr>
      </w:pPr>
      <w:r>
        <w:rPr>
          <w:rFonts w:ascii="Trebuchet MS" w:hAnsi="Trebuchet MS" w:cs="Calibri"/>
        </w:rPr>
        <w:t>W</w:t>
      </w:r>
      <w:r w:rsidRPr="000B13A5">
        <w:rPr>
          <w:rFonts w:ascii="Trebuchet MS" w:hAnsi="Trebuchet MS" w:cs="Calibri"/>
        </w:rPr>
        <w:t xml:space="preserve"> przypadku niezrealizowania wszystkich godzin, ze wszystkimi uczniami, nieprzeprowadzeniu wszystkich egzaminów przez Wykonawcę, należna Wykonawcy kwota wynagrodzenia, ulegnie proporcjonalnemu </w:t>
      </w:r>
      <w:r w:rsidR="0027734D">
        <w:rPr>
          <w:rFonts w:ascii="Trebuchet MS" w:hAnsi="Trebuchet MS" w:cs="Calibri"/>
        </w:rPr>
        <w:t>zmniejszeniu</w:t>
      </w:r>
      <w:r w:rsidRPr="000B13A5">
        <w:rPr>
          <w:rFonts w:ascii="Trebuchet MS" w:hAnsi="Trebuchet MS" w:cs="Calibri"/>
        </w:rPr>
        <w:t>. Ponadto, w przypadku rezygnacji ucznia</w:t>
      </w:r>
      <w:r w:rsidRPr="000B13A5">
        <w:rPr>
          <w:rFonts w:ascii="Trebuchet MS" w:hAnsi="Trebuchet MS" w:cs="Calibri"/>
        </w:rPr>
        <w:br/>
        <w:t>z udziału w kursie (niezależnie od przyczyn i formy rezygnacji), przy stopniu zawansowania, zwłaszcza zajęć praktycznych, uniemożliwiającym przyjęcie ucznia z listy rezerwowej,</w:t>
      </w:r>
      <w:r w:rsidRPr="000B13A5">
        <w:rPr>
          <w:rFonts w:ascii="Trebuchet MS" w:hAnsi="Trebuchet MS" w:cs="Calibri"/>
        </w:rPr>
        <w:br/>
        <w:t>Zamawiający wypłaca Wykonawcy wynagrodzenie za tego ucznia, pomniejszone</w:t>
      </w:r>
      <w:r w:rsidRPr="000B13A5">
        <w:rPr>
          <w:rFonts w:ascii="Trebuchet MS" w:hAnsi="Trebuchet MS" w:cs="Calibri"/>
        </w:rPr>
        <w:br/>
        <w:t>o niezrealizowaną liczbę godzin (pomniejsza się koszt jednostkowy za wykształcenie ucznia proporcjonalnie o liczbę niezrealizowanych godzin - wg kalkulacji godzinowej kursu, sporządzonej przez Wykonawcę oraz o koszt egzaminu).</w:t>
      </w:r>
    </w:p>
    <w:p w14:paraId="1D8093A1" w14:textId="137C72A3" w:rsidR="00647240" w:rsidRPr="00635AC2" w:rsidRDefault="00647240" w:rsidP="00647240">
      <w:pPr>
        <w:pStyle w:val="Akapitzlist6"/>
        <w:numPr>
          <w:ilvl w:val="0"/>
          <w:numId w:val="36"/>
        </w:numPr>
        <w:spacing w:line="360" w:lineRule="auto"/>
        <w:jc w:val="both"/>
        <w:rPr>
          <w:rFonts w:ascii="Calibri" w:hAnsi="Calibri" w:cs="Calibri"/>
          <w:color w:val="000000"/>
          <w:sz w:val="22"/>
          <w:szCs w:val="22"/>
        </w:rPr>
      </w:pPr>
      <w:r w:rsidRPr="00635AC2">
        <w:rPr>
          <w:rFonts w:ascii="Calibri" w:hAnsi="Calibri" w:cs="Calibri"/>
          <w:color w:val="000000"/>
          <w:sz w:val="22"/>
          <w:szCs w:val="22"/>
        </w:rPr>
        <w:t xml:space="preserve">Zamawiający </w:t>
      </w:r>
      <w:r w:rsidR="0027734D">
        <w:rPr>
          <w:rFonts w:ascii="Calibri" w:hAnsi="Calibri" w:cs="Calibri"/>
          <w:color w:val="000000"/>
          <w:sz w:val="22"/>
          <w:szCs w:val="22"/>
        </w:rPr>
        <w:t xml:space="preserve">dopuszcza </w:t>
      </w:r>
      <w:r w:rsidRPr="00635AC2">
        <w:rPr>
          <w:rFonts w:ascii="Calibri" w:hAnsi="Calibri" w:cs="Calibri"/>
          <w:color w:val="000000"/>
          <w:sz w:val="22"/>
          <w:szCs w:val="22"/>
        </w:rPr>
        <w:t>dokon</w:t>
      </w:r>
      <w:r w:rsidR="0027734D">
        <w:rPr>
          <w:rFonts w:ascii="Calibri" w:hAnsi="Calibri" w:cs="Calibri"/>
          <w:color w:val="000000"/>
          <w:sz w:val="22"/>
          <w:szCs w:val="22"/>
        </w:rPr>
        <w:t>anie</w:t>
      </w:r>
      <w:r w:rsidRPr="00635AC2">
        <w:rPr>
          <w:rFonts w:ascii="Calibri" w:hAnsi="Calibri" w:cs="Calibri"/>
          <w:color w:val="000000"/>
          <w:sz w:val="22"/>
          <w:szCs w:val="22"/>
        </w:rPr>
        <w:t xml:space="preserve"> wypłaty wynagrodzenia odrębnie za przeprowadzenie zajęć kursowych dla uczniów w roku szkolnym 2017/2018 i 2018/2019. </w:t>
      </w:r>
    </w:p>
    <w:p w14:paraId="68243D33" w14:textId="77777777" w:rsidR="000B29C8" w:rsidRDefault="000B29C8" w:rsidP="0058321B">
      <w:pPr>
        <w:numPr>
          <w:ilvl w:val="0"/>
          <w:numId w:val="36"/>
        </w:numPr>
        <w:tabs>
          <w:tab w:val="left" w:pos="0"/>
          <w:tab w:val="right" w:pos="8248"/>
        </w:tabs>
        <w:spacing w:line="360" w:lineRule="auto"/>
        <w:ind w:left="284" w:hanging="284"/>
        <w:jc w:val="both"/>
        <w:rPr>
          <w:rFonts w:ascii="Trebuchet MS" w:hAnsi="Trebuchet MS" w:cs="Calibri"/>
        </w:rPr>
      </w:pPr>
      <w:r>
        <w:rPr>
          <w:rFonts w:ascii="Trebuchet MS" w:hAnsi="Trebuchet MS" w:cs="Calibri"/>
        </w:rPr>
        <w:t>Podstawą zapłaty wynagrodzenia będzie faktura VAT, prawidłowo wystawiona przez Wykonawcę, na podstawie protokołu odbioru, o którym mowa w § 3 ust. 1.</w:t>
      </w:r>
    </w:p>
    <w:p w14:paraId="514CA904" w14:textId="77777777" w:rsidR="000B29C8" w:rsidRDefault="000B29C8" w:rsidP="0058321B">
      <w:pPr>
        <w:numPr>
          <w:ilvl w:val="0"/>
          <w:numId w:val="36"/>
        </w:numPr>
        <w:tabs>
          <w:tab w:val="left" w:pos="0"/>
          <w:tab w:val="right" w:pos="8248"/>
        </w:tabs>
        <w:spacing w:line="360" w:lineRule="auto"/>
        <w:ind w:left="284" w:hanging="284"/>
        <w:jc w:val="both"/>
        <w:rPr>
          <w:rFonts w:ascii="Trebuchet MS" w:hAnsi="Trebuchet MS" w:cs="Calibri"/>
        </w:rPr>
      </w:pPr>
      <w:r>
        <w:rPr>
          <w:rFonts w:ascii="Trebuchet MS" w:hAnsi="Trebuchet MS" w:cs="Calibri"/>
        </w:rPr>
        <w:t>Wynagrodzenie, o którym mowa w § 6 ust. 1 niniejszej umowy, płatne będzie przelewem na wskazany przez Wykonawcę rachunek bankowy, w terminie do 30 dni, licząc od dnia otrzymania przez Zamawiającego, prawidłowo wystawionej faktury VAT. Datą zapłaty faktury, będzie data obciążenia konta Zamawiającego. Zamawiający zastrzega jednak, że termin płatności może ulec przedłużeniu w przypadku braku środków finansowych na koncie, spowodowanym opóźnieniem w przepływie transzy finansowej od lidera projektu – w takim przypadku, Zamawiający wypłaci wynagrodzenie w dniu następnym po dniu wpływu transzy na konto projektu.</w:t>
      </w:r>
    </w:p>
    <w:p w14:paraId="04FCCFFB" w14:textId="77777777" w:rsidR="000B29C8" w:rsidRDefault="000B29C8" w:rsidP="0058321B">
      <w:pPr>
        <w:numPr>
          <w:ilvl w:val="0"/>
          <w:numId w:val="36"/>
        </w:numPr>
        <w:tabs>
          <w:tab w:val="left" w:pos="0"/>
          <w:tab w:val="right" w:pos="8248"/>
        </w:tabs>
        <w:spacing w:line="360" w:lineRule="auto"/>
        <w:ind w:left="284" w:hanging="284"/>
        <w:jc w:val="both"/>
        <w:rPr>
          <w:rFonts w:ascii="Trebuchet MS" w:hAnsi="Trebuchet MS" w:cs="Calibri"/>
        </w:rPr>
      </w:pPr>
      <w:r>
        <w:rPr>
          <w:rFonts w:ascii="Trebuchet MS" w:hAnsi="Trebuchet MS" w:cs="Calibri"/>
        </w:rPr>
        <w:t>Wykonawca oświadcza, iż nie dokona przeniesienia wierzytelności przysługującej mu wobec Zamawiającego z tytułu realizacji niniejszej umowy, bez uprzedniej, pisemnej pod rygorem nieważności, zgody Zamawiającego.</w:t>
      </w:r>
    </w:p>
    <w:p w14:paraId="71C37545" w14:textId="77777777" w:rsidR="000B29C8" w:rsidRDefault="000B29C8" w:rsidP="000B29C8">
      <w:pPr>
        <w:pStyle w:val="Tekstpodstawowywcity20"/>
        <w:spacing w:line="360" w:lineRule="auto"/>
        <w:ind w:hanging="709"/>
        <w:jc w:val="center"/>
        <w:rPr>
          <w:rFonts w:ascii="Trebuchet MS" w:hAnsi="Trebuchet MS" w:cs="Calibri"/>
          <w:b/>
        </w:rPr>
      </w:pPr>
    </w:p>
    <w:p w14:paraId="7276D4E5" w14:textId="77777777" w:rsidR="000B29C8" w:rsidRDefault="000B29C8" w:rsidP="000B29C8">
      <w:pPr>
        <w:pStyle w:val="Tekstpodstawowywcity20"/>
        <w:spacing w:line="360" w:lineRule="auto"/>
        <w:ind w:hanging="709"/>
        <w:jc w:val="center"/>
        <w:rPr>
          <w:rFonts w:ascii="Trebuchet MS" w:hAnsi="Trebuchet MS" w:cs="Calibri"/>
          <w:b/>
        </w:rPr>
      </w:pPr>
      <w:r>
        <w:rPr>
          <w:rFonts w:ascii="Trebuchet MS" w:hAnsi="Trebuchet MS" w:cs="Calibri"/>
          <w:b/>
        </w:rPr>
        <w:t>§ 7</w:t>
      </w:r>
    </w:p>
    <w:p w14:paraId="53D246B5" w14:textId="77777777" w:rsidR="000B29C8" w:rsidRDefault="000B29C8" w:rsidP="000B29C8">
      <w:pPr>
        <w:pStyle w:val="Tekstpodstawowywcity20"/>
        <w:spacing w:line="360" w:lineRule="auto"/>
        <w:ind w:left="0"/>
        <w:jc w:val="center"/>
        <w:rPr>
          <w:rFonts w:ascii="Trebuchet MS" w:hAnsi="Trebuchet MS" w:cs="Calibri"/>
          <w:b/>
        </w:rPr>
      </w:pPr>
      <w:r>
        <w:rPr>
          <w:rFonts w:ascii="Trebuchet MS" w:hAnsi="Trebuchet MS" w:cs="Calibri"/>
          <w:b/>
        </w:rPr>
        <w:t>Kary umowne</w:t>
      </w:r>
    </w:p>
    <w:p w14:paraId="44EF6EC9" w14:textId="77777777" w:rsidR="000B29C8" w:rsidRDefault="000B29C8" w:rsidP="0058321B">
      <w:pPr>
        <w:pStyle w:val="Default"/>
        <w:numPr>
          <w:ilvl w:val="0"/>
          <w:numId w:val="39"/>
        </w:numPr>
        <w:spacing w:after="56" w:line="360" w:lineRule="auto"/>
        <w:jc w:val="both"/>
        <w:rPr>
          <w:rFonts w:ascii="Trebuchet MS" w:hAnsi="Trebuchet MS" w:cs="Calibri"/>
          <w:sz w:val="20"/>
          <w:szCs w:val="20"/>
        </w:rPr>
      </w:pPr>
      <w:r>
        <w:rPr>
          <w:rFonts w:ascii="Trebuchet MS" w:hAnsi="Trebuchet MS" w:cs="Calibri"/>
          <w:sz w:val="20"/>
          <w:szCs w:val="20"/>
        </w:rPr>
        <w:t>Strony ustalają, że obowiązującą je formą odszkodowania są kary umowne.</w:t>
      </w:r>
    </w:p>
    <w:p w14:paraId="3079F77A" w14:textId="77777777" w:rsidR="000B29C8" w:rsidRDefault="000B29C8" w:rsidP="0058321B">
      <w:pPr>
        <w:pStyle w:val="Default"/>
        <w:numPr>
          <w:ilvl w:val="0"/>
          <w:numId w:val="39"/>
        </w:numPr>
        <w:spacing w:after="56" w:line="360" w:lineRule="auto"/>
        <w:jc w:val="both"/>
        <w:rPr>
          <w:rFonts w:ascii="Trebuchet MS" w:hAnsi="Trebuchet MS" w:cs="Calibri"/>
          <w:sz w:val="20"/>
          <w:szCs w:val="20"/>
        </w:rPr>
      </w:pPr>
      <w:r>
        <w:rPr>
          <w:rFonts w:ascii="Trebuchet MS" w:hAnsi="Trebuchet MS" w:cs="Calibri"/>
          <w:sz w:val="20"/>
          <w:szCs w:val="20"/>
        </w:rPr>
        <w:t xml:space="preserve">Za odstąpienie od umowy z przyczyn leżących po stronie </w:t>
      </w:r>
      <w:r>
        <w:rPr>
          <w:rFonts w:ascii="Trebuchet MS" w:hAnsi="Trebuchet MS" w:cs="Calibri"/>
          <w:bCs/>
          <w:sz w:val="20"/>
          <w:szCs w:val="20"/>
        </w:rPr>
        <w:t xml:space="preserve">Wykonawcy lub bezpodstawne odstąpienie Wykonawcy, Zamawiającemu </w:t>
      </w:r>
      <w:r>
        <w:rPr>
          <w:rFonts w:ascii="Trebuchet MS" w:hAnsi="Trebuchet MS" w:cs="Calibri"/>
          <w:sz w:val="20"/>
          <w:szCs w:val="20"/>
        </w:rPr>
        <w:t>przysługuje kara umowna w wysokości …</w:t>
      </w:r>
      <w:r>
        <w:rPr>
          <w:rStyle w:val="Odwoanieprzypisudolnego"/>
          <w:rFonts w:ascii="Trebuchet MS" w:hAnsi="Trebuchet MS" w:cs="Calibri"/>
          <w:b/>
        </w:rPr>
        <w:footnoteReference w:id="6"/>
      </w:r>
      <w:r>
        <w:rPr>
          <w:rFonts w:ascii="Trebuchet MS" w:hAnsi="Trebuchet MS" w:cs="Calibri"/>
          <w:sz w:val="20"/>
          <w:szCs w:val="20"/>
        </w:rPr>
        <w:t xml:space="preserve"> % wynagrodzenia umownego brutto, określonego w § 6 ust. 1 niniejszej umowy.</w:t>
      </w:r>
    </w:p>
    <w:p w14:paraId="5217D0B8" w14:textId="77777777" w:rsidR="000B29C8" w:rsidRDefault="000B29C8" w:rsidP="0058321B">
      <w:pPr>
        <w:pStyle w:val="Default"/>
        <w:numPr>
          <w:ilvl w:val="0"/>
          <w:numId w:val="39"/>
        </w:numPr>
        <w:spacing w:after="56" w:line="360" w:lineRule="auto"/>
        <w:jc w:val="both"/>
        <w:rPr>
          <w:rFonts w:ascii="Trebuchet MS" w:hAnsi="Trebuchet MS" w:cs="Calibri"/>
          <w:sz w:val="20"/>
          <w:szCs w:val="20"/>
        </w:rPr>
      </w:pPr>
      <w:r>
        <w:rPr>
          <w:rFonts w:ascii="Trebuchet MS" w:hAnsi="Trebuchet MS" w:cs="Calibri"/>
          <w:sz w:val="20"/>
          <w:szCs w:val="20"/>
        </w:rPr>
        <w:t>Jeżeli Wykonawca nie będzie należycie wykonywał warunków ustalonych w niniejszej umowie</w:t>
      </w:r>
      <w:r>
        <w:rPr>
          <w:rFonts w:ascii="Trebuchet MS" w:hAnsi="Trebuchet MS" w:cs="Calibri"/>
          <w:sz w:val="20"/>
          <w:szCs w:val="20"/>
        </w:rPr>
        <w:br/>
        <w:t xml:space="preserve">i w przedstawionym Programie zajęć, stanowiącym integralną część umowy, zamawiający może: </w:t>
      </w:r>
    </w:p>
    <w:p w14:paraId="76AF1508" w14:textId="77777777" w:rsidR="000B29C8" w:rsidRDefault="000B29C8" w:rsidP="0058321B">
      <w:pPr>
        <w:pStyle w:val="Tekstpodstawowywcity20"/>
        <w:numPr>
          <w:ilvl w:val="0"/>
          <w:numId w:val="40"/>
        </w:numPr>
        <w:spacing w:line="360" w:lineRule="auto"/>
        <w:jc w:val="both"/>
        <w:rPr>
          <w:rFonts w:ascii="Trebuchet MS" w:hAnsi="Trebuchet MS" w:cs="Calibri"/>
          <w:snapToGrid w:val="0"/>
          <w:color w:val="000000"/>
        </w:rPr>
      </w:pPr>
      <w:r>
        <w:rPr>
          <w:rFonts w:ascii="Trebuchet MS" w:hAnsi="Trebuchet MS" w:cs="Calibri"/>
          <w:snapToGrid w:val="0"/>
        </w:rPr>
        <w:t xml:space="preserve">przedłużyć termin wykonania umowy bez zastosowania kar umownych, jeżeli przyczyny będą obiektywne i nie wynikną z winy Wykonawcy; </w:t>
      </w:r>
    </w:p>
    <w:p w14:paraId="35C6CD37" w14:textId="2DB8C412" w:rsidR="000B29C8" w:rsidRDefault="000B29C8" w:rsidP="0058321B">
      <w:pPr>
        <w:pStyle w:val="Tekstpodstawowywcity20"/>
        <w:numPr>
          <w:ilvl w:val="0"/>
          <w:numId w:val="40"/>
        </w:numPr>
        <w:spacing w:line="360" w:lineRule="auto"/>
        <w:jc w:val="both"/>
        <w:rPr>
          <w:rFonts w:ascii="Trebuchet MS" w:hAnsi="Trebuchet MS" w:cs="Calibri"/>
          <w:snapToGrid w:val="0"/>
          <w:color w:val="000000"/>
        </w:rPr>
      </w:pPr>
      <w:r>
        <w:rPr>
          <w:rFonts w:ascii="Trebuchet MS" w:hAnsi="Trebuchet MS" w:cs="Calibri"/>
          <w:snapToGrid w:val="0"/>
          <w:color w:val="000000"/>
        </w:rPr>
        <w:lastRenderedPageBreak/>
        <w:t xml:space="preserve">odstąpić od umowy z winy Wykonawcy i naliczyć karę umowną w wysokości </w:t>
      </w:r>
      <w:r w:rsidR="0027734D">
        <w:rPr>
          <w:rFonts w:ascii="Trebuchet MS" w:hAnsi="Trebuchet MS" w:cs="Calibri"/>
          <w:snapToGrid w:val="0"/>
          <w:color w:val="000000"/>
        </w:rPr>
        <w:t>określonej</w:t>
      </w:r>
      <w:r>
        <w:rPr>
          <w:rFonts w:ascii="Trebuchet MS" w:hAnsi="Trebuchet MS" w:cs="Calibri"/>
          <w:snapToGrid w:val="0"/>
          <w:color w:val="000000"/>
        </w:rPr>
        <w:t xml:space="preserve"> w ust. 2.</w:t>
      </w:r>
    </w:p>
    <w:p w14:paraId="26BB93D2" w14:textId="77777777" w:rsidR="000B29C8" w:rsidRDefault="000B29C8" w:rsidP="0058321B">
      <w:pPr>
        <w:pStyle w:val="Default"/>
        <w:numPr>
          <w:ilvl w:val="0"/>
          <w:numId w:val="39"/>
        </w:numPr>
        <w:spacing w:after="56" w:line="360" w:lineRule="auto"/>
        <w:jc w:val="both"/>
        <w:rPr>
          <w:rFonts w:ascii="Trebuchet MS" w:hAnsi="Trebuchet MS" w:cs="Calibri"/>
          <w:sz w:val="20"/>
          <w:szCs w:val="20"/>
        </w:rPr>
      </w:pPr>
      <w:r>
        <w:rPr>
          <w:rFonts w:ascii="Trebuchet MS" w:hAnsi="Trebuchet MS" w:cs="Calibri"/>
          <w:sz w:val="20"/>
          <w:szCs w:val="20"/>
        </w:rPr>
        <w:t>Wykonawca zapłaci Zamawiającemu karę umowną w wysokości …</w:t>
      </w:r>
      <w:r>
        <w:rPr>
          <w:rStyle w:val="Odwoanieprzypisudolnego"/>
          <w:rFonts w:ascii="Trebuchet MS" w:hAnsi="Trebuchet MS" w:cs="Calibri"/>
          <w:b/>
        </w:rPr>
        <w:footnoteReference w:id="7"/>
      </w:r>
      <w:r>
        <w:rPr>
          <w:rFonts w:ascii="Trebuchet MS" w:hAnsi="Trebuchet MS" w:cs="Calibri"/>
          <w:sz w:val="20"/>
          <w:szCs w:val="20"/>
        </w:rPr>
        <w:t xml:space="preserve"> % wynagrodzenia umownego określonego w § 6 ust. 1 </w:t>
      </w:r>
      <w:r>
        <w:rPr>
          <w:rFonts w:ascii="Trebuchet MS" w:hAnsi="Trebuchet MS" w:cs="Calibri"/>
          <w:snapToGrid w:val="0"/>
          <w:sz w:val="20"/>
          <w:szCs w:val="20"/>
        </w:rPr>
        <w:t>niniejszej umowy,</w:t>
      </w:r>
      <w:r>
        <w:rPr>
          <w:rFonts w:ascii="Trebuchet MS" w:hAnsi="Trebuchet MS" w:cs="Calibri"/>
          <w:sz w:val="20"/>
          <w:szCs w:val="20"/>
        </w:rPr>
        <w:t xml:space="preserve"> za każdy stwierdzony przypadek niezgodnej</w:t>
      </w:r>
      <w:r>
        <w:rPr>
          <w:rFonts w:ascii="Trebuchet MS" w:hAnsi="Trebuchet MS" w:cs="Calibri"/>
          <w:sz w:val="20"/>
          <w:szCs w:val="20"/>
        </w:rPr>
        <w:br/>
        <w:t>z wymogami, wynikającymi z niniejszej umowy oraz Specyfikacji Istotnych Warunków Zamówienia, realizacji usługi.</w:t>
      </w:r>
    </w:p>
    <w:p w14:paraId="052294CB" w14:textId="77777777" w:rsidR="000B29C8" w:rsidRDefault="000B29C8" w:rsidP="0058321B">
      <w:pPr>
        <w:pStyle w:val="Default"/>
        <w:numPr>
          <w:ilvl w:val="0"/>
          <w:numId w:val="39"/>
        </w:numPr>
        <w:spacing w:after="56" w:line="360" w:lineRule="auto"/>
        <w:jc w:val="both"/>
        <w:rPr>
          <w:rFonts w:ascii="Trebuchet MS" w:hAnsi="Trebuchet MS" w:cs="Calibri"/>
          <w:sz w:val="20"/>
          <w:szCs w:val="20"/>
        </w:rPr>
      </w:pPr>
      <w:r>
        <w:rPr>
          <w:rFonts w:ascii="Trebuchet MS" w:hAnsi="Trebuchet MS" w:cs="Calibri"/>
          <w:sz w:val="20"/>
          <w:szCs w:val="20"/>
        </w:rPr>
        <w:t>Zamawiający zastrzega sobie prawo do odszkodowania na zasadach ogólnych, w przypadku gdy wysokość poniesionej szkody przekracza wysokość naliczonych kar umownych lub szkoda spowodowana została zdarzeniem, dla którego nie przewidziano kary umownej.</w:t>
      </w:r>
    </w:p>
    <w:p w14:paraId="1AB2D763" w14:textId="77777777" w:rsidR="000B29C8" w:rsidRDefault="000B29C8" w:rsidP="0058321B">
      <w:pPr>
        <w:pStyle w:val="Default"/>
        <w:numPr>
          <w:ilvl w:val="0"/>
          <w:numId w:val="39"/>
        </w:numPr>
        <w:spacing w:after="56" w:line="360" w:lineRule="auto"/>
        <w:jc w:val="both"/>
        <w:rPr>
          <w:rFonts w:ascii="Trebuchet MS" w:hAnsi="Trebuchet MS" w:cs="Calibri"/>
          <w:color w:val="auto"/>
          <w:sz w:val="20"/>
          <w:szCs w:val="20"/>
        </w:rPr>
      </w:pPr>
      <w:r>
        <w:rPr>
          <w:rFonts w:ascii="Trebuchet MS" w:hAnsi="Trebuchet MS" w:cs="Calibri"/>
          <w:sz w:val="20"/>
          <w:szCs w:val="20"/>
        </w:rPr>
        <w:t>Strony zgodnie ustalają, że wszelkie spory i nieporozumienia wynikające z </w:t>
      </w:r>
      <w:r>
        <w:rPr>
          <w:rFonts w:ascii="Trebuchet MS" w:hAnsi="Trebuchet MS" w:cs="Calibri"/>
          <w:snapToGrid w:val="0"/>
          <w:sz w:val="20"/>
          <w:szCs w:val="20"/>
        </w:rPr>
        <w:t>niniejszej umowy,</w:t>
      </w:r>
      <w:r>
        <w:rPr>
          <w:rFonts w:ascii="Trebuchet MS" w:hAnsi="Trebuchet MS" w:cs="Calibri"/>
          <w:sz w:val="20"/>
          <w:szCs w:val="20"/>
        </w:rPr>
        <w:t xml:space="preserve"> będą w miarę możliwości rozstrzygane polubownie.</w:t>
      </w:r>
    </w:p>
    <w:p w14:paraId="59FDA7D0" w14:textId="77777777" w:rsidR="000B29C8" w:rsidRDefault="000B29C8" w:rsidP="000B29C8">
      <w:pPr>
        <w:pStyle w:val="Default"/>
        <w:spacing w:after="56" w:line="360" w:lineRule="auto"/>
        <w:jc w:val="both"/>
        <w:rPr>
          <w:rFonts w:ascii="Trebuchet MS" w:hAnsi="Trebuchet MS" w:cs="Calibri"/>
          <w:color w:val="auto"/>
          <w:sz w:val="20"/>
          <w:szCs w:val="20"/>
        </w:rPr>
      </w:pPr>
    </w:p>
    <w:p w14:paraId="731BAEE6" w14:textId="77777777" w:rsidR="000B29C8" w:rsidRDefault="000B29C8" w:rsidP="000B29C8">
      <w:pPr>
        <w:pStyle w:val="Tekstpodstawowywcity20"/>
        <w:spacing w:line="360" w:lineRule="auto"/>
        <w:ind w:left="0" w:firstLine="0"/>
        <w:jc w:val="center"/>
        <w:rPr>
          <w:rFonts w:ascii="Trebuchet MS" w:hAnsi="Trebuchet MS" w:cs="Calibri"/>
          <w:b/>
        </w:rPr>
      </w:pPr>
      <w:r>
        <w:rPr>
          <w:rFonts w:ascii="Trebuchet MS" w:hAnsi="Trebuchet MS" w:cs="Calibri"/>
          <w:b/>
        </w:rPr>
        <w:t>§ 8</w:t>
      </w:r>
    </w:p>
    <w:p w14:paraId="0811B3AE" w14:textId="77777777" w:rsidR="000B29C8" w:rsidRDefault="000B29C8" w:rsidP="000B29C8">
      <w:pPr>
        <w:pStyle w:val="Tekstpodstawowywcity20"/>
        <w:spacing w:line="360" w:lineRule="auto"/>
        <w:ind w:left="0"/>
        <w:jc w:val="center"/>
        <w:rPr>
          <w:rFonts w:ascii="Trebuchet MS" w:hAnsi="Trebuchet MS" w:cs="Calibri"/>
          <w:b/>
        </w:rPr>
      </w:pPr>
      <w:r>
        <w:rPr>
          <w:rFonts w:ascii="Trebuchet MS" w:hAnsi="Trebuchet MS" w:cs="Calibri"/>
          <w:b/>
        </w:rPr>
        <w:t>Odstąpienie i zmiany umowy</w:t>
      </w:r>
    </w:p>
    <w:p w14:paraId="2A26D315" w14:textId="77777777" w:rsidR="000B29C8" w:rsidRDefault="000B29C8" w:rsidP="0058321B">
      <w:pPr>
        <w:pStyle w:val="Default"/>
        <w:numPr>
          <w:ilvl w:val="0"/>
          <w:numId w:val="41"/>
        </w:numPr>
        <w:spacing w:after="56" w:line="360" w:lineRule="auto"/>
        <w:jc w:val="both"/>
        <w:rPr>
          <w:rFonts w:ascii="Trebuchet MS" w:hAnsi="Trebuchet MS" w:cs="Calibri"/>
          <w:sz w:val="20"/>
          <w:szCs w:val="20"/>
        </w:rPr>
      </w:pPr>
      <w:r>
        <w:rPr>
          <w:rFonts w:ascii="Trebuchet MS" w:hAnsi="Trebuchet MS" w:cs="Calibri"/>
          <w:color w:val="auto"/>
          <w:sz w:val="20"/>
          <w:szCs w:val="20"/>
        </w:rPr>
        <w:t>W razie zaistnienia istotnej zmiany okoliczności,</w:t>
      </w:r>
      <w:r>
        <w:rPr>
          <w:rFonts w:ascii="Trebuchet MS" w:hAnsi="Trebuchet MS" w:cs="Calibri"/>
          <w:sz w:val="20"/>
          <w:szCs w:val="20"/>
        </w:rPr>
        <w:t xml:space="preserve"> powodującej że wykonanie umowy nie leży</w:t>
      </w:r>
      <w:r>
        <w:rPr>
          <w:rFonts w:ascii="Trebuchet MS" w:hAnsi="Trebuchet MS" w:cs="Calibri"/>
          <w:sz w:val="20"/>
          <w:szCs w:val="20"/>
        </w:rPr>
        <w:br/>
        <w:t>w interesie publicznym, czego nie można było przewidzieć w chwili zawarcia umowy,  Zamawiający może odstąpić od umowy w terminie 30 dni od powzięcia wiadomości</w:t>
      </w:r>
      <w:r>
        <w:rPr>
          <w:rFonts w:ascii="Trebuchet MS" w:hAnsi="Trebuchet MS" w:cs="Calibri"/>
          <w:sz w:val="20"/>
          <w:szCs w:val="20"/>
        </w:rPr>
        <w:br/>
        <w:t>o powyższych okolicznościach. Zamawiający może odstąpić od umowy także w przypadku zmian założeń organizacyjnych i finansowych wprowadzonych przez Lidera Projektu w stopniu uniemożliwiającym wywiązanie się z planowanych zadań.</w:t>
      </w:r>
    </w:p>
    <w:p w14:paraId="2E7CA14D" w14:textId="77777777" w:rsidR="000B29C8" w:rsidRDefault="000B29C8" w:rsidP="0058321B">
      <w:pPr>
        <w:pStyle w:val="Default"/>
        <w:numPr>
          <w:ilvl w:val="0"/>
          <w:numId w:val="41"/>
        </w:numPr>
        <w:spacing w:after="56" w:line="360" w:lineRule="auto"/>
        <w:jc w:val="both"/>
        <w:rPr>
          <w:rFonts w:ascii="Trebuchet MS" w:hAnsi="Trebuchet MS" w:cs="Calibri"/>
          <w:sz w:val="20"/>
          <w:szCs w:val="20"/>
        </w:rPr>
      </w:pPr>
      <w:r>
        <w:rPr>
          <w:rFonts w:ascii="Trebuchet MS" w:hAnsi="Trebuchet MS" w:cs="Calibri"/>
          <w:sz w:val="20"/>
          <w:szCs w:val="20"/>
        </w:rPr>
        <w:t>W przypadku, o którym mowa w ust. 1 niniejszego paragrafu, Wykonawca może żądać wyłącznie wynagrodzenia należnego mu z tytułu wykonanej części umowy. W takim przypadku zostanie sporządzony protokół zaawansowania szkoleń, który będzie stanowił podstawę do wypłacenia Wykonawcy wynagrodzenia za wykonaną część przedmiotu zamówienia,</w:t>
      </w:r>
      <w:r>
        <w:rPr>
          <w:rFonts w:ascii="Trebuchet MS" w:hAnsi="Trebuchet MS" w:cs="Calibri"/>
          <w:sz w:val="20"/>
          <w:szCs w:val="20"/>
        </w:rPr>
        <w:br/>
        <w:t>do dnia odstąpienia od umowy przez Zamawiającego.</w:t>
      </w:r>
    </w:p>
    <w:p w14:paraId="7E44C430" w14:textId="77777777" w:rsidR="000B29C8" w:rsidRDefault="000B29C8" w:rsidP="0058321B">
      <w:pPr>
        <w:pStyle w:val="Default"/>
        <w:numPr>
          <w:ilvl w:val="0"/>
          <w:numId w:val="41"/>
        </w:numPr>
        <w:spacing w:after="56" w:line="360" w:lineRule="auto"/>
        <w:jc w:val="both"/>
        <w:rPr>
          <w:rFonts w:ascii="Trebuchet MS" w:hAnsi="Trebuchet MS" w:cs="Calibri"/>
          <w:sz w:val="20"/>
          <w:szCs w:val="20"/>
        </w:rPr>
      </w:pPr>
      <w:r>
        <w:rPr>
          <w:rFonts w:ascii="Trebuchet MS" w:hAnsi="Trebuchet MS" w:cs="Calibri"/>
          <w:sz w:val="20"/>
          <w:szCs w:val="20"/>
        </w:rPr>
        <w:t xml:space="preserve">W przypadku powtarzających się nieprawidłowości w wykonywaniu przedmiotu umowy, polegających m. in. na niezgodności z zapisami niniejszej umowy oraz Specyfikacji Istotnych Warunków Zamówienia, w szczególności w przypadku nieterminowej lub niezgodnej pod względem jakości realizacji usługi, skracania czasu zajęć, itp., Zamawiający może rozwiązać umowę ze skutkiem natychmiastowym. Niniejsze rozwiązanie będzie traktowane jako rozwiązanie z przyczyn leżących po stronie </w:t>
      </w:r>
      <w:r>
        <w:rPr>
          <w:rFonts w:ascii="Trebuchet MS" w:hAnsi="Trebuchet MS" w:cs="Calibri"/>
          <w:bCs/>
          <w:sz w:val="20"/>
          <w:szCs w:val="20"/>
        </w:rPr>
        <w:t xml:space="preserve">Wykonawcy </w:t>
      </w:r>
      <w:r>
        <w:rPr>
          <w:rFonts w:ascii="Trebuchet MS" w:hAnsi="Trebuchet MS" w:cs="Calibri"/>
          <w:sz w:val="20"/>
          <w:szCs w:val="20"/>
        </w:rPr>
        <w:t>i będzie upoważniać Zamawiającego do naliczania kar umownych.</w:t>
      </w:r>
    </w:p>
    <w:p w14:paraId="2F274EA3" w14:textId="77777777" w:rsidR="000B29C8" w:rsidRDefault="000B29C8" w:rsidP="0058321B">
      <w:pPr>
        <w:pStyle w:val="Default"/>
        <w:numPr>
          <w:ilvl w:val="0"/>
          <w:numId w:val="41"/>
        </w:numPr>
        <w:spacing w:after="56" w:line="360" w:lineRule="auto"/>
        <w:jc w:val="both"/>
        <w:rPr>
          <w:rFonts w:ascii="Trebuchet MS" w:hAnsi="Trebuchet MS" w:cs="Calibri"/>
          <w:sz w:val="20"/>
          <w:szCs w:val="20"/>
        </w:rPr>
      </w:pPr>
      <w:r>
        <w:rPr>
          <w:rFonts w:ascii="Trebuchet MS" w:hAnsi="Trebuchet MS" w:cs="Calibri"/>
          <w:noProof/>
          <w:sz w:val="20"/>
          <w:szCs w:val="20"/>
        </w:rPr>
        <w:t>Zamawiający zastrzega możliwość zmiany treści umowy w sprawie zamówień publicznych,</w:t>
      </w:r>
      <w:r>
        <w:rPr>
          <w:rFonts w:ascii="Trebuchet MS" w:hAnsi="Trebuchet MS" w:cs="Calibri"/>
          <w:noProof/>
          <w:sz w:val="20"/>
          <w:szCs w:val="20"/>
        </w:rPr>
        <w:br/>
        <w:t xml:space="preserve">w stosunku do treści oferty, na podstawie której </w:t>
      </w:r>
      <w:r>
        <w:rPr>
          <w:rFonts w:ascii="Trebuchet MS" w:hAnsi="Trebuchet MS" w:cs="Calibri"/>
          <w:sz w:val="20"/>
          <w:szCs w:val="20"/>
        </w:rPr>
        <w:t>dokonano</w:t>
      </w:r>
      <w:r>
        <w:rPr>
          <w:rFonts w:ascii="Trebuchet MS" w:hAnsi="Trebuchet MS" w:cs="Calibri"/>
          <w:noProof/>
          <w:sz w:val="20"/>
          <w:szCs w:val="20"/>
        </w:rPr>
        <w:t xml:space="preserve"> wyboru Wykonawcy, w przypadku zaistnienia następujacych okoliczności:</w:t>
      </w:r>
    </w:p>
    <w:p w14:paraId="12009DF5" w14:textId="77777777" w:rsidR="000B29C8" w:rsidRDefault="000B29C8" w:rsidP="0058321B">
      <w:pPr>
        <w:pStyle w:val="Tekstpodstawowy"/>
        <w:numPr>
          <w:ilvl w:val="0"/>
          <w:numId w:val="42"/>
        </w:numPr>
        <w:tabs>
          <w:tab w:val="left" w:pos="360"/>
        </w:tabs>
        <w:spacing w:after="120" w:line="360" w:lineRule="auto"/>
        <w:rPr>
          <w:rFonts w:ascii="Trebuchet MS" w:hAnsi="Trebuchet MS" w:cs="Calibri"/>
          <w:sz w:val="20"/>
        </w:rPr>
      </w:pPr>
      <w:r>
        <w:rPr>
          <w:rFonts w:ascii="Trebuchet MS" w:hAnsi="Trebuchet MS" w:cs="Calibri"/>
          <w:sz w:val="20"/>
        </w:rPr>
        <w:t>gdy zmiana postanowień umownych jest korzystna dla Zamawiającego,</w:t>
      </w:r>
    </w:p>
    <w:p w14:paraId="3CB87235" w14:textId="77777777" w:rsidR="000B29C8" w:rsidRDefault="000B29C8" w:rsidP="0058321B">
      <w:pPr>
        <w:pStyle w:val="Tekstpodstawowy"/>
        <w:numPr>
          <w:ilvl w:val="0"/>
          <w:numId w:val="42"/>
        </w:numPr>
        <w:tabs>
          <w:tab w:val="left" w:pos="360"/>
        </w:tabs>
        <w:spacing w:after="120" w:line="360" w:lineRule="auto"/>
        <w:rPr>
          <w:rFonts w:ascii="Trebuchet MS" w:hAnsi="Trebuchet MS" w:cs="Calibri"/>
          <w:sz w:val="20"/>
        </w:rPr>
      </w:pPr>
      <w:r>
        <w:rPr>
          <w:rFonts w:ascii="Trebuchet MS" w:hAnsi="Trebuchet MS" w:cs="Calibri"/>
          <w:sz w:val="20"/>
        </w:rPr>
        <w:lastRenderedPageBreak/>
        <w:t>w przypadku gdy konieczność wprowadzenia zmian będzie następstwem zmian wytycznych lub zaleceń Instytucji, która przyznała środki na współfinansowanie zamówienia na usługę.</w:t>
      </w:r>
    </w:p>
    <w:p w14:paraId="0B02298F" w14:textId="77777777" w:rsidR="000B29C8" w:rsidRDefault="000B29C8" w:rsidP="0058321B">
      <w:pPr>
        <w:pStyle w:val="Tekstpodstawowy"/>
        <w:numPr>
          <w:ilvl w:val="0"/>
          <w:numId w:val="42"/>
        </w:numPr>
        <w:tabs>
          <w:tab w:val="left" w:pos="360"/>
        </w:tabs>
        <w:spacing w:after="120" w:line="360" w:lineRule="auto"/>
        <w:rPr>
          <w:rFonts w:ascii="Trebuchet MS" w:hAnsi="Trebuchet MS" w:cs="Calibri"/>
          <w:sz w:val="20"/>
        </w:rPr>
      </w:pPr>
      <w:r>
        <w:rPr>
          <w:rFonts w:ascii="Trebuchet MS" w:hAnsi="Trebuchet MS" w:cs="Calibri"/>
          <w:sz w:val="20"/>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14:paraId="6D00FF4E" w14:textId="77777777" w:rsidR="000B29C8" w:rsidRDefault="000B29C8" w:rsidP="0058321B">
      <w:pPr>
        <w:pStyle w:val="Tekstpodstawowy"/>
        <w:numPr>
          <w:ilvl w:val="0"/>
          <w:numId w:val="42"/>
        </w:numPr>
        <w:tabs>
          <w:tab w:val="left" w:pos="360"/>
        </w:tabs>
        <w:spacing w:after="120" w:line="360" w:lineRule="auto"/>
        <w:rPr>
          <w:rFonts w:ascii="Trebuchet MS" w:hAnsi="Trebuchet MS" w:cs="Calibri"/>
          <w:sz w:val="20"/>
        </w:rPr>
      </w:pPr>
      <w:r>
        <w:rPr>
          <w:rFonts w:ascii="Trebuchet MS" w:hAnsi="Trebuchet MS" w:cs="Calibri"/>
          <w:sz w:val="20"/>
        </w:rPr>
        <w:t>w przypadku zmiany stanu prawnego, który będzie wnosił nowe wymagania co do sposobu realizacji jakiegokolwiek elementu usług,</w:t>
      </w:r>
    </w:p>
    <w:p w14:paraId="5A4F418E" w14:textId="77777777" w:rsidR="000B29C8" w:rsidRDefault="000B29C8" w:rsidP="0058321B">
      <w:pPr>
        <w:pStyle w:val="Tekstpodstawowy"/>
        <w:numPr>
          <w:ilvl w:val="0"/>
          <w:numId w:val="42"/>
        </w:numPr>
        <w:tabs>
          <w:tab w:val="left" w:pos="360"/>
        </w:tabs>
        <w:spacing w:after="120" w:line="360" w:lineRule="auto"/>
        <w:rPr>
          <w:rFonts w:ascii="Trebuchet MS" w:hAnsi="Trebuchet MS" w:cs="Calibri"/>
          <w:sz w:val="20"/>
        </w:rPr>
      </w:pPr>
      <w:r>
        <w:rPr>
          <w:rFonts w:ascii="Trebuchet MS" w:hAnsi="Trebuchet MS" w:cs="Calibri"/>
          <w:sz w:val="20"/>
        </w:rPr>
        <w:t>w przypadku zmiany terminu realizacji umowy, spowodowanej przerwą w realizacji przedmiotu zamówienia, z przyczyn leżących po stronie Zamawiającego. Zmiana umowy z powodu, o którym mowa w zdaniu poprzednim, możliwa jest, gdy przerwa w realizacji przedmiotu umowy zostanie pisemnie stwierdzona oraz umotywowana przez Zamawiającego,</w:t>
      </w:r>
    </w:p>
    <w:p w14:paraId="2D92C5EB" w14:textId="77777777" w:rsidR="000B29C8" w:rsidRDefault="000B29C8" w:rsidP="0058321B">
      <w:pPr>
        <w:pStyle w:val="Tekstpodstawowy"/>
        <w:numPr>
          <w:ilvl w:val="0"/>
          <w:numId w:val="42"/>
        </w:numPr>
        <w:tabs>
          <w:tab w:val="left" w:pos="360"/>
        </w:tabs>
        <w:spacing w:after="120" w:line="360" w:lineRule="auto"/>
        <w:rPr>
          <w:rFonts w:ascii="Trebuchet MS" w:hAnsi="Trebuchet MS" w:cs="Calibri"/>
          <w:sz w:val="20"/>
        </w:rPr>
      </w:pPr>
      <w:r>
        <w:rPr>
          <w:rFonts w:ascii="Trebuchet MS" w:hAnsi="Trebuchet MS" w:cs="Calibri"/>
          <w:sz w:val="20"/>
        </w:rPr>
        <w:t>w przypadku zmiany terminu realizacji umowy, spowodowanej przerwą w realizacji przedmiotu zamówienia, z przyczyn nieleżących po stronie Wykonawcy. Zmiana umowy z powodu, o którym mowa w zdaniu poprzednim, możliwa jest, gdy przerwa w realizacji przedmiotu umowy zostanie pisemnie stwierdzona oraz udokumentowana przez Strony umowy,</w:t>
      </w:r>
    </w:p>
    <w:p w14:paraId="72BFA056" w14:textId="77777777" w:rsidR="000B29C8" w:rsidRDefault="000B29C8" w:rsidP="0058321B">
      <w:pPr>
        <w:pStyle w:val="Tekstpodstawowy"/>
        <w:numPr>
          <w:ilvl w:val="0"/>
          <w:numId w:val="42"/>
        </w:numPr>
        <w:tabs>
          <w:tab w:val="left" w:pos="360"/>
        </w:tabs>
        <w:spacing w:after="120" w:line="360" w:lineRule="auto"/>
        <w:rPr>
          <w:rFonts w:ascii="Trebuchet MS" w:hAnsi="Trebuchet MS" w:cs="Calibri"/>
          <w:sz w:val="20"/>
        </w:rPr>
      </w:pPr>
      <w:r>
        <w:rPr>
          <w:rFonts w:ascii="Trebuchet MS" w:hAnsi="Trebuchet MS" w:cs="Calibri"/>
          <w:sz w:val="20"/>
        </w:rPr>
        <w:t>zmiany związanej z liczebnością grup oraz zakresem merytorycznym zajęć, w zakresie,</w:t>
      </w:r>
      <w:r>
        <w:rPr>
          <w:rFonts w:ascii="Trebuchet MS" w:hAnsi="Trebuchet MS" w:cs="Calibri"/>
          <w:sz w:val="20"/>
        </w:rPr>
        <w:br/>
        <w:t>w którym został opisany i dopuszczony w ramach Opisu Przedmiotu Zamówienia - Cz. III SIWZ – stanowiącego załącznik nr 1 do Umowy.</w:t>
      </w:r>
    </w:p>
    <w:p w14:paraId="3C76E686" w14:textId="77777777" w:rsidR="000B29C8" w:rsidRDefault="000B29C8" w:rsidP="000B29C8">
      <w:pPr>
        <w:pStyle w:val="Tekstpodstawowywcity20"/>
        <w:spacing w:line="360" w:lineRule="auto"/>
        <w:jc w:val="center"/>
        <w:rPr>
          <w:rFonts w:ascii="Trebuchet MS" w:hAnsi="Trebuchet MS" w:cs="Calibri"/>
          <w:b/>
        </w:rPr>
      </w:pPr>
      <w:r>
        <w:rPr>
          <w:rFonts w:ascii="Trebuchet MS" w:hAnsi="Trebuchet MS" w:cs="Calibri"/>
          <w:b/>
        </w:rPr>
        <w:t>§ 9</w:t>
      </w:r>
    </w:p>
    <w:p w14:paraId="38767015" w14:textId="77777777" w:rsidR="000B29C8" w:rsidRDefault="000B29C8" w:rsidP="000B29C8">
      <w:pPr>
        <w:pStyle w:val="Tekstpodstawowywcity20"/>
        <w:spacing w:after="120" w:line="360" w:lineRule="auto"/>
        <w:ind w:left="0"/>
        <w:jc w:val="center"/>
        <w:rPr>
          <w:rFonts w:ascii="Trebuchet MS" w:hAnsi="Trebuchet MS" w:cs="Calibri"/>
          <w:b/>
          <w:bCs/>
        </w:rPr>
      </w:pPr>
      <w:r>
        <w:rPr>
          <w:rFonts w:ascii="Trebuchet MS" w:hAnsi="Trebuchet MS" w:cs="Calibri"/>
          <w:b/>
          <w:bCs/>
        </w:rPr>
        <w:t>Zabezpieczenie należytego wykonania umowy.</w:t>
      </w:r>
    </w:p>
    <w:p w14:paraId="32B6A175" w14:textId="77777777" w:rsidR="000B29C8" w:rsidRDefault="000B29C8" w:rsidP="0058321B">
      <w:pPr>
        <w:pStyle w:val="Default"/>
        <w:numPr>
          <w:ilvl w:val="0"/>
          <w:numId w:val="43"/>
        </w:numPr>
        <w:spacing w:after="56" w:line="360" w:lineRule="auto"/>
        <w:jc w:val="both"/>
        <w:rPr>
          <w:rFonts w:ascii="Trebuchet MS" w:hAnsi="Trebuchet MS" w:cs="Calibri"/>
          <w:sz w:val="20"/>
          <w:szCs w:val="20"/>
        </w:rPr>
      </w:pPr>
      <w:r>
        <w:rPr>
          <w:rFonts w:ascii="Trebuchet MS" w:hAnsi="Trebuchet MS" w:cs="Calibri"/>
          <w:sz w:val="20"/>
          <w:szCs w:val="20"/>
        </w:rPr>
        <w:t>Wykonawca przed zawarciem umowy wniósł zabezpieczenie należytego wykonania umowy</w:t>
      </w:r>
      <w:r>
        <w:rPr>
          <w:rFonts w:ascii="Trebuchet MS" w:hAnsi="Trebuchet MS" w:cs="Calibri"/>
          <w:sz w:val="20"/>
          <w:szCs w:val="20"/>
        </w:rPr>
        <w:br/>
        <w:t xml:space="preserve">w wysokości .............. (słownie:.....................................................zł.), tj. stanowiącej 5 %  wynagrodzenia umownego brutto określonego w § 6 ust. 1 </w:t>
      </w:r>
      <w:r>
        <w:rPr>
          <w:rFonts w:ascii="Trebuchet MS" w:hAnsi="Trebuchet MS" w:cs="Calibri"/>
          <w:snapToGrid w:val="0"/>
          <w:sz w:val="20"/>
          <w:szCs w:val="20"/>
        </w:rPr>
        <w:t>niniejszej umowy</w:t>
      </w:r>
      <w:r>
        <w:rPr>
          <w:rFonts w:ascii="Trebuchet MS" w:hAnsi="Trebuchet MS" w:cs="Calibri"/>
          <w:sz w:val="20"/>
          <w:szCs w:val="20"/>
        </w:rPr>
        <w:t>,</w:t>
      </w:r>
      <w:r>
        <w:rPr>
          <w:rFonts w:ascii="Trebuchet MS" w:hAnsi="Trebuchet MS" w:cs="Calibri"/>
          <w:sz w:val="20"/>
          <w:szCs w:val="20"/>
        </w:rPr>
        <w:br/>
        <w:t xml:space="preserve">w formie …………………………. </w:t>
      </w:r>
    </w:p>
    <w:p w14:paraId="235CD874" w14:textId="77777777" w:rsidR="000B29C8" w:rsidRPr="00647240" w:rsidRDefault="000B29C8" w:rsidP="0058321B">
      <w:pPr>
        <w:pStyle w:val="Default"/>
        <w:numPr>
          <w:ilvl w:val="0"/>
          <w:numId w:val="43"/>
        </w:numPr>
        <w:spacing w:after="56" w:line="360" w:lineRule="auto"/>
        <w:jc w:val="both"/>
        <w:rPr>
          <w:rFonts w:ascii="Trebuchet MS" w:hAnsi="Trebuchet MS" w:cs="Calibri"/>
          <w:sz w:val="20"/>
          <w:szCs w:val="20"/>
        </w:rPr>
      </w:pPr>
      <w:r>
        <w:rPr>
          <w:rFonts w:ascii="Trebuchet MS" w:hAnsi="Trebuchet MS" w:cs="Calibri"/>
          <w:sz w:val="20"/>
          <w:szCs w:val="20"/>
        </w:rPr>
        <w:t xml:space="preserve">Zamawiający dokona zwrotu 100 % zabezpieczenia należytego wykonania umowy w terminie 30 </w:t>
      </w:r>
      <w:r w:rsidRPr="00647240">
        <w:rPr>
          <w:rFonts w:ascii="Trebuchet MS" w:hAnsi="Trebuchet MS" w:cs="Calibri"/>
          <w:sz w:val="20"/>
          <w:szCs w:val="20"/>
        </w:rPr>
        <w:t>dni od dnia wykonania zamówienia i uznania go przez Zamawiającego, za należycie wykonane.</w:t>
      </w:r>
    </w:p>
    <w:p w14:paraId="3BE8908A" w14:textId="7A9B75CE" w:rsidR="000B29C8" w:rsidRPr="00647240" w:rsidRDefault="000B29C8" w:rsidP="0058321B">
      <w:pPr>
        <w:pStyle w:val="Default"/>
        <w:numPr>
          <w:ilvl w:val="0"/>
          <w:numId w:val="43"/>
        </w:numPr>
        <w:spacing w:after="56" w:line="360" w:lineRule="auto"/>
        <w:jc w:val="both"/>
        <w:rPr>
          <w:rFonts w:ascii="Trebuchet MS" w:hAnsi="Trebuchet MS" w:cs="Calibri"/>
          <w:sz w:val="20"/>
          <w:szCs w:val="20"/>
        </w:rPr>
      </w:pPr>
      <w:r w:rsidRPr="00647240">
        <w:rPr>
          <w:rFonts w:ascii="Trebuchet MS" w:hAnsi="Trebuchet MS" w:cs="Calibri"/>
          <w:sz w:val="20"/>
          <w:szCs w:val="20"/>
        </w:rPr>
        <w:t>Wykonawca może wystąpić do Zamawiającego o zwrot 50% zabezpieczenia należytego wykonania umowy w terminie 30 dni od wykonania zamówienia za rok szkolny 2017/2018 jeżeli zmawiając</w:t>
      </w:r>
      <w:r w:rsidR="00647240">
        <w:rPr>
          <w:rFonts w:ascii="Trebuchet MS" w:hAnsi="Trebuchet MS" w:cs="Calibri"/>
          <w:sz w:val="20"/>
          <w:szCs w:val="20"/>
        </w:rPr>
        <w:t>y uzna go za należycie wykonany. P</w:t>
      </w:r>
      <w:r w:rsidRPr="00647240">
        <w:rPr>
          <w:rFonts w:ascii="Trebuchet MS" w:hAnsi="Trebuchet MS" w:cs="Calibri"/>
          <w:sz w:val="20"/>
          <w:szCs w:val="20"/>
        </w:rPr>
        <w:t>rzez należyte wykonanie umowy uznaje się podpisanie protokołu odbi</w:t>
      </w:r>
      <w:r w:rsidR="00647240">
        <w:rPr>
          <w:rFonts w:ascii="Trebuchet MS" w:hAnsi="Trebuchet MS" w:cs="Calibri"/>
          <w:sz w:val="20"/>
          <w:szCs w:val="20"/>
        </w:rPr>
        <w:t xml:space="preserve">oru, o którym mowa w § 3 ust. 1 w zakresie dotyczącym </w:t>
      </w:r>
      <w:r w:rsidR="00647240" w:rsidRPr="00647240">
        <w:rPr>
          <w:rFonts w:ascii="Trebuchet MS" w:hAnsi="Trebuchet MS" w:cs="Calibri"/>
          <w:sz w:val="20"/>
          <w:szCs w:val="20"/>
        </w:rPr>
        <w:t>wykonania zamó</w:t>
      </w:r>
      <w:r w:rsidR="00647240">
        <w:rPr>
          <w:rFonts w:ascii="Trebuchet MS" w:hAnsi="Trebuchet MS" w:cs="Calibri"/>
          <w:sz w:val="20"/>
          <w:szCs w:val="20"/>
        </w:rPr>
        <w:t xml:space="preserve">wienia za rok szkolny 2017/2018. </w:t>
      </w:r>
    </w:p>
    <w:p w14:paraId="63FDD306" w14:textId="77777777" w:rsidR="000B29C8" w:rsidRDefault="000B29C8" w:rsidP="000B29C8">
      <w:pPr>
        <w:pStyle w:val="Tekstpodstawowywcity20"/>
        <w:spacing w:line="360" w:lineRule="auto"/>
        <w:ind w:left="0" w:firstLine="0"/>
        <w:jc w:val="center"/>
        <w:rPr>
          <w:rFonts w:ascii="Trebuchet MS" w:hAnsi="Trebuchet MS" w:cs="Calibri"/>
          <w:b/>
        </w:rPr>
      </w:pPr>
    </w:p>
    <w:p w14:paraId="1B9585AB" w14:textId="77777777" w:rsidR="000B29C8" w:rsidRDefault="000B29C8" w:rsidP="000B29C8">
      <w:pPr>
        <w:pStyle w:val="Tekstpodstawowywcity20"/>
        <w:spacing w:line="360" w:lineRule="auto"/>
        <w:ind w:left="0" w:firstLine="0"/>
        <w:jc w:val="center"/>
        <w:rPr>
          <w:rFonts w:ascii="Trebuchet MS" w:hAnsi="Trebuchet MS" w:cs="Calibri"/>
          <w:b/>
        </w:rPr>
      </w:pPr>
      <w:r>
        <w:rPr>
          <w:rFonts w:ascii="Trebuchet MS" w:hAnsi="Trebuchet MS" w:cs="Calibri"/>
          <w:b/>
        </w:rPr>
        <w:t>§ 10</w:t>
      </w:r>
    </w:p>
    <w:p w14:paraId="5235A798" w14:textId="77777777" w:rsidR="000B29C8" w:rsidRDefault="000B29C8" w:rsidP="000B29C8">
      <w:pPr>
        <w:pStyle w:val="Tekstpodstawowywcity20"/>
        <w:spacing w:line="360" w:lineRule="auto"/>
        <w:ind w:left="0" w:firstLine="0"/>
        <w:jc w:val="center"/>
        <w:rPr>
          <w:rFonts w:ascii="Trebuchet MS" w:hAnsi="Trebuchet MS" w:cs="Calibri"/>
          <w:b/>
        </w:rPr>
      </w:pPr>
      <w:r>
        <w:rPr>
          <w:rFonts w:ascii="Trebuchet MS" w:hAnsi="Trebuchet MS" w:cs="Calibri"/>
          <w:b/>
        </w:rPr>
        <w:t>Poufność</w:t>
      </w:r>
    </w:p>
    <w:p w14:paraId="6F6B4E14" w14:textId="77777777" w:rsidR="000B29C8" w:rsidRDefault="000B29C8" w:rsidP="0058321B">
      <w:pPr>
        <w:pStyle w:val="Default"/>
        <w:numPr>
          <w:ilvl w:val="0"/>
          <w:numId w:val="44"/>
        </w:numPr>
        <w:spacing w:after="56" w:line="360" w:lineRule="auto"/>
        <w:jc w:val="both"/>
        <w:rPr>
          <w:rFonts w:ascii="Trebuchet MS" w:hAnsi="Trebuchet MS" w:cs="Calibri"/>
          <w:sz w:val="20"/>
          <w:szCs w:val="20"/>
        </w:rPr>
      </w:pPr>
      <w:bookmarkStart w:id="0" w:name="OLE_LINK2"/>
      <w:bookmarkStart w:id="1" w:name="OLE_LINK1"/>
      <w:r>
        <w:rPr>
          <w:rFonts w:ascii="Trebuchet MS" w:hAnsi="Trebuchet MS" w:cs="Calibri"/>
          <w:sz w:val="20"/>
          <w:szCs w:val="20"/>
        </w:rPr>
        <w:lastRenderedPageBreak/>
        <w:t xml:space="preserve">W ramach realizacji niniejszej umowy, Zamawiający powierza Wykonawcy dane osobowe uczestników projektu, obejmujące w szczególności: imię i nazwisko, Pesel. </w:t>
      </w:r>
    </w:p>
    <w:p w14:paraId="029F49A2" w14:textId="77777777" w:rsidR="000B29C8" w:rsidRDefault="000B29C8" w:rsidP="0058321B">
      <w:pPr>
        <w:numPr>
          <w:ilvl w:val="0"/>
          <w:numId w:val="44"/>
        </w:numPr>
        <w:spacing w:before="100" w:beforeAutospacing="1" w:after="100" w:afterAutospacing="1" w:line="360" w:lineRule="auto"/>
        <w:jc w:val="both"/>
        <w:rPr>
          <w:rFonts w:ascii="Trebuchet MS" w:hAnsi="Trebuchet MS" w:cs="Calibri"/>
        </w:rPr>
      </w:pPr>
      <w:r>
        <w:rPr>
          <w:rFonts w:ascii="Trebuchet MS" w:hAnsi="Trebuchet MS" w:cs="Calibri"/>
        </w:rPr>
        <w:t xml:space="preserve">Wykonawca będzie przetwarzał dane osobowe z zachowaniem </w:t>
      </w:r>
      <w:bookmarkStart w:id="2" w:name="_GoBack"/>
      <w:bookmarkEnd w:id="2"/>
      <w:r>
        <w:rPr>
          <w:rFonts w:ascii="Trebuchet MS" w:hAnsi="Trebuchet MS" w:cs="Calibri"/>
        </w:rPr>
        <w:t xml:space="preserve">przepisów ustawy </w:t>
      </w:r>
      <w:r>
        <w:rPr>
          <w:rFonts w:ascii="Trebuchet MS" w:hAnsi="Trebuchet MS" w:cs="Calibri"/>
        </w:rPr>
        <w:br/>
        <w:t>z dnia 29 sierpnia 1997 r. o ochronie danych osobowych (Dz. U. z 2002 r. nr 101, poz. 926</w:t>
      </w:r>
      <w:r>
        <w:rPr>
          <w:rFonts w:ascii="Trebuchet MS" w:hAnsi="Trebuchet MS" w:cs="Calibri"/>
        </w:rPr>
        <w:br/>
        <w:t xml:space="preserve">z </w:t>
      </w:r>
      <w:proofErr w:type="spellStart"/>
      <w:r>
        <w:rPr>
          <w:rFonts w:ascii="Trebuchet MS" w:hAnsi="Trebuchet MS" w:cs="Calibri"/>
        </w:rPr>
        <w:t>późn</w:t>
      </w:r>
      <w:proofErr w:type="spellEnd"/>
      <w:r>
        <w:rPr>
          <w:rFonts w:ascii="Trebuchet MS" w:hAnsi="Trebuchet MS" w:cs="Calibri"/>
        </w:rPr>
        <w:t>. zm.).</w:t>
      </w:r>
    </w:p>
    <w:p w14:paraId="33D882C6" w14:textId="77777777" w:rsidR="000B29C8" w:rsidRDefault="000B29C8" w:rsidP="0058321B">
      <w:pPr>
        <w:numPr>
          <w:ilvl w:val="0"/>
          <w:numId w:val="44"/>
        </w:numPr>
        <w:spacing w:before="100" w:beforeAutospacing="1" w:after="100" w:afterAutospacing="1" w:line="360" w:lineRule="auto"/>
        <w:jc w:val="both"/>
        <w:rPr>
          <w:rFonts w:ascii="Trebuchet MS" w:hAnsi="Trebuchet MS" w:cs="Calibri"/>
        </w:rPr>
      </w:pPr>
      <w:r>
        <w:rPr>
          <w:rFonts w:ascii="Trebuchet MS" w:hAnsi="Trebuchet MS" w:cs="Calibri"/>
        </w:rPr>
        <w:t xml:space="preserve">Zamawiający powierza przetwarzanie danych, o których mowa w ust. 1 </w:t>
      </w:r>
      <w:r>
        <w:rPr>
          <w:rFonts w:ascii="Trebuchet MS" w:hAnsi="Trebuchet MS" w:cs="Calibri"/>
          <w:snapToGrid w:val="0"/>
        </w:rPr>
        <w:t>niniejszej umowy,</w:t>
      </w:r>
      <w:r>
        <w:rPr>
          <w:rFonts w:ascii="Trebuchet MS" w:hAnsi="Trebuchet MS" w:cs="Calibri"/>
          <w:snapToGrid w:val="0"/>
        </w:rPr>
        <w:br/>
      </w:r>
      <w:r>
        <w:rPr>
          <w:rFonts w:ascii="Trebuchet MS" w:hAnsi="Trebuchet MS" w:cs="Calibri"/>
        </w:rPr>
        <w:t>w celu zebrania informacji o uczestnikach zajęć, ich ubezpieczenia i potwierdzeniu realizacji Umowy przez Wykonawcę, poprzez wydanie stosownych zaświadczeń.</w:t>
      </w:r>
    </w:p>
    <w:p w14:paraId="141DC53E" w14:textId="77777777" w:rsidR="000B29C8" w:rsidRDefault="000B29C8" w:rsidP="0058321B">
      <w:pPr>
        <w:numPr>
          <w:ilvl w:val="0"/>
          <w:numId w:val="44"/>
        </w:numPr>
        <w:spacing w:before="100" w:beforeAutospacing="1" w:after="100" w:afterAutospacing="1" w:line="360" w:lineRule="auto"/>
        <w:jc w:val="both"/>
        <w:rPr>
          <w:rFonts w:ascii="Trebuchet MS" w:hAnsi="Trebuchet MS" w:cs="Calibri"/>
        </w:rPr>
      </w:pPr>
      <w:r>
        <w:rPr>
          <w:rFonts w:ascii="Trebuchet MS" w:hAnsi="Trebuchet MS" w:cs="Calibri"/>
        </w:rPr>
        <w:t>Ze strony Wykonawcy, do przetwarzania danych dopuszczone mogą być jedynie osoby,</w:t>
      </w:r>
      <w:r>
        <w:rPr>
          <w:rFonts w:ascii="Trebuchet MS" w:hAnsi="Trebuchet MS" w:cs="Calibri"/>
        </w:rPr>
        <w:br/>
        <w:t>które uzyskały imienne upoważnienie do przetwarzania danych osobowych, zgodnie z art. 37 ustawy o ochronie danych osobowych, do których osoby te uzyskają dostęp w związku</w:t>
      </w:r>
      <w:r>
        <w:rPr>
          <w:rFonts w:ascii="Trebuchet MS" w:hAnsi="Trebuchet MS" w:cs="Calibri"/>
        </w:rPr>
        <w:br/>
        <w:t>z wykonywaniem Umowy. Imienne upoważnienia oraz ewentualne odwołania upoważnienia, Wykonawca ma obowiązek przechowywać w swojej siedzibie. Druk upoważnienia do przetwarzania danych osobowych oraz druk do odwołania upoważnienia, Zamawiający udostępni Wykonawcy po zawarciu Umowy.</w:t>
      </w:r>
    </w:p>
    <w:p w14:paraId="5524A7CD" w14:textId="77777777" w:rsidR="000B29C8" w:rsidRDefault="000B29C8" w:rsidP="0058321B">
      <w:pPr>
        <w:numPr>
          <w:ilvl w:val="0"/>
          <w:numId w:val="44"/>
        </w:numPr>
        <w:spacing w:before="100" w:beforeAutospacing="1" w:after="100" w:afterAutospacing="1" w:line="360" w:lineRule="auto"/>
        <w:jc w:val="both"/>
        <w:rPr>
          <w:rFonts w:ascii="Trebuchet MS" w:hAnsi="Trebuchet MS" w:cs="Calibri"/>
        </w:rPr>
      </w:pPr>
      <w:r>
        <w:rPr>
          <w:rFonts w:ascii="Trebuchet MS" w:hAnsi="Trebuchet MS" w:cs="Calibri"/>
        </w:rPr>
        <w:t>Imienne upoważnienia do przetwarzania danych osobowych są ważne do dnia ich odwołania. Upoważnienie wygasa z chwilą ustania zatrudnienia upoważnionego pracownika lub z chwilą wykonania zlecenia przez wykładowcę.</w:t>
      </w:r>
    </w:p>
    <w:p w14:paraId="7A4639DD" w14:textId="77777777" w:rsidR="000B29C8" w:rsidRDefault="000B29C8" w:rsidP="0058321B">
      <w:pPr>
        <w:numPr>
          <w:ilvl w:val="0"/>
          <w:numId w:val="44"/>
        </w:numPr>
        <w:spacing w:before="100" w:beforeAutospacing="1" w:after="100" w:afterAutospacing="1" w:line="360" w:lineRule="auto"/>
        <w:jc w:val="both"/>
        <w:rPr>
          <w:rFonts w:ascii="Trebuchet MS" w:hAnsi="Trebuchet MS" w:cs="Calibri"/>
        </w:rPr>
      </w:pPr>
      <w:r>
        <w:rPr>
          <w:rFonts w:ascii="Trebuchet MS" w:hAnsi="Trebuchet MS" w:cs="Calibri"/>
        </w:rPr>
        <w:t xml:space="preserve">Wykonawca zobowiązany jest prowadzić rejestr wydanych upoważnień. </w:t>
      </w:r>
    </w:p>
    <w:p w14:paraId="7326BDAE" w14:textId="77777777" w:rsidR="000B29C8" w:rsidRDefault="000B29C8" w:rsidP="0058321B">
      <w:pPr>
        <w:numPr>
          <w:ilvl w:val="0"/>
          <w:numId w:val="44"/>
        </w:numPr>
        <w:spacing w:before="100" w:beforeAutospacing="1" w:after="100" w:afterAutospacing="1" w:line="360" w:lineRule="auto"/>
        <w:jc w:val="both"/>
        <w:rPr>
          <w:rFonts w:ascii="Trebuchet MS" w:hAnsi="Trebuchet MS" w:cs="Calibri"/>
        </w:rPr>
      </w:pPr>
      <w:r>
        <w:rPr>
          <w:rFonts w:ascii="Trebuchet MS" w:hAnsi="Trebuchet MS" w:cs="Calibri"/>
        </w:rPr>
        <w:t>Wykonawca wyraża zgodę na upublicznienie swoich danych teleadresowych przez Zamawiającego oraz inne uprawnione do tego podmioty.</w:t>
      </w:r>
    </w:p>
    <w:p w14:paraId="3047B9B8" w14:textId="77777777" w:rsidR="000B29C8" w:rsidRDefault="000B29C8" w:rsidP="0058321B">
      <w:pPr>
        <w:pStyle w:val="Default"/>
        <w:numPr>
          <w:ilvl w:val="0"/>
          <w:numId w:val="44"/>
        </w:numPr>
        <w:spacing w:line="360" w:lineRule="auto"/>
        <w:jc w:val="both"/>
        <w:rPr>
          <w:rFonts w:ascii="Trebuchet MS" w:hAnsi="Trebuchet MS" w:cs="Calibri"/>
          <w:sz w:val="20"/>
          <w:szCs w:val="20"/>
        </w:rPr>
      </w:pPr>
      <w:r>
        <w:rPr>
          <w:rFonts w:ascii="Trebuchet MS" w:hAnsi="Trebuchet MS" w:cs="Calibri"/>
          <w:bCs/>
          <w:sz w:val="20"/>
          <w:szCs w:val="20"/>
        </w:rPr>
        <w:t xml:space="preserve">Wykonawca </w:t>
      </w:r>
      <w:r>
        <w:rPr>
          <w:rFonts w:ascii="Trebuchet MS" w:hAnsi="Trebuchet MS" w:cs="Calibri"/>
          <w:sz w:val="20"/>
          <w:szCs w:val="20"/>
        </w:rPr>
        <w:t>zobowiązuje się do zachowania w tajemnicy informacji uzyskanych w związku</w:t>
      </w:r>
      <w:r>
        <w:rPr>
          <w:rFonts w:ascii="Trebuchet MS" w:hAnsi="Trebuchet MS" w:cs="Calibri"/>
          <w:sz w:val="20"/>
          <w:szCs w:val="20"/>
        </w:rPr>
        <w:br/>
        <w:t>z wykonywaniem umowy, także po zakończeniu jej realizacji.</w:t>
      </w:r>
    </w:p>
    <w:p w14:paraId="4AAC84E9" w14:textId="77777777" w:rsidR="000B29C8" w:rsidRDefault="000B29C8" w:rsidP="0058321B">
      <w:pPr>
        <w:pStyle w:val="Default"/>
        <w:numPr>
          <w:ilvl w:val="0"/>
          <w:numId w:val="44"/>
        </w:numPr>
        <w:spacing w:line="360" w:lineRule="auto"/>
        <w:jc w:val="both"/>
        <w:rPr>
          <w:rFonts w:ascii="Trebuchet MS" w:hAnsi="Trebuchet MS" w:cs="Calibri"/>
          <w:sz w:val="20"/>
          <w:szCs w:val="20"/>
        </w:rPr>
      </w:pPr>
      <w:r>
        <w:rPr>
          <w:rFonts w:ascii="Trebuchet MS" w:hAnsi="Trebuchet MS" w:cs="Calibri"/>
          <w:sz w:val="20"/>
          <w:szCs w:val="20"/>
        </w:rPr>
        <w:t>Niezachowanie tajemnicy, o której mowa w ustępie powyższym, przez Wykonawcę,</w:t>
      </w:r>
      <w:r>
        <w:rPr>
          <w:rFonts w:ascii="Trebuchet MS" w:hAnsi="Trebuchet MS" w:cs="Calibri"/>
          <w:sz w:val="20"/>
          <w:szCs w:val="20"/>
        </w:rPr>
        <w:br/>
        <w:t xml:space="preserve">jego pracowników, współpracowników i inne podmioty, które Wykonawca zaangażował do wykonania przedmiotu niniejszej umowy, jest podstawą dla </w:t>
      </w:r>
      <w:r>
        <w:rPr>
          <w:rFonts w:ascii="Trebuchet MS" w:hAnsi="Trebuchet MS" w:cs="Calibri"/>
          <w:bCs/>
          <w:sz w:val="20"/>
          <w:szCs w:val="20"/>
        </w:rPr>
        <w:t xml:space="preserve">Zamawiającego </w:t>
      </w:r>
      <w:r>
        <w:rPr>
          <w:rFonts w:ascii="Trebuchet MS" w:hAnsi="Trebuchet MS" w:cs="Calibri"/>
          <w:sz w:val="20"/>
          <w:szCs w:val="20"/>
        </w:rPr>
        <w:t xml:space="preserve">do odstąpienia od umowy z przyczyn leżących po stronie </w:t>
      </w:r>
      <w:r>
        <w:rPr>
          <w:rFonts w:ascii="Trebuchet MS" w:hAnsi="Trebuchet MS" w:cs="Calibri"/>
          <w:bCs/>
          <w:sz w:val="20"/>
          <w:szCs w:val="20"/>
        </w:rPr>
        <w:t xml:space="preserve">Wykonawcy </w:t>
      </w:r>
      <w:r>
        <w:rPr>
          <w:rFonts w:ascii="Trebuchet MS" w:hAnsi="Trebuchet MS" w:cs="Calibri"/>
          <w:sz w:val="20"/>
          <w:szCs w:val="20"/>
        </w:rPr>
        <w:t xml:space="preserve">i naliczenia kary umownej w wysokości 50 % wynagrodzenia umownego, określonego w § 6 ust. 1 </w:t>
      </w:r>
      <w:r>
        <w:rPr>
          <w:rFonts w:ascii="Trebuchet MS" w:hAnsi="Trebuchet MS" w:cs="Calibri"/>
          <w:snapToGrid w:val="0"/>
          <w:sz w:val="20"/>
          <w:szCs w:val="20"/>
        </w:rPr>
        <w:t>niniejszej umowy</w:t>
      </w:r>
      <w:r>
        <w:rPr>
          <w:rFonts w:ascii="Trebuchet MS" w:hAnsi="Trebuchet MS" w:cs="Calibri"/>
          <w:sz w:val="20"/>
          <w:szCs w:val="20"/>
        </w:rPr>
        <w:t>.</w:t>
      </w:r>
    </w:p>
    <w:p w14:paraId="5773B9E8" w14:textId="77777777" w:rsidR="000B29C8" w:rsidRDefault="000B29C8" w:rsidP="0058321B">
      <w:pPr>
        <w:pStyle w:val="Default"/>
        <w:numPr>
          <w:ilvl w:val="0"/>
          <w:numId w:val="44"/>
        </w:numPr>
        <w:spacing w:line="360" w:lineRule="auto"/>
        <w:jc w:val="both"/>
        <w:rPr>
          <w:rFonts w:ascii="Trebuchet MS" w:hAnsi="Trebuchet MS" w:cs="Calibri"/>
          <w:sz w:val="20"/>
          <w:szCs w:val="20"/>
        </w:rPr>
      </w:pPr>
      <w:r>
        <w:rPr>
          <w:rFonts w:ascii="Trebuchet MS" w:hAnsi="Trebuchet MS" w:cs="Calibri"/>
          <w:sz w:val="20"/>
          <w:szCs w:val="20"/>
        </w:rPr>
        <w:t xml:space="preserve">Administratorem danych osobowych Wykonawcy, </w:t>
      </w:r>
      <w:r w:rsidRPr="000B13A5">
        <w:rPr>
          <w:rFonts w:ascii="Trebuchet MS" w:hAnsi="Trebuchet MS" w:cs="Calibri"/>
          <w:sz w:val="20"/>
          <w:szCs w:val="20"/>
        </w:rPr>
        <w:t>przetwarzanych w związku z realizacją Umowy, jest Dyrektor Centrum Kształcenia Zawodowego i Ustawicznego w Tuchowie, z</w:t>
      </w:r>
      <w:r>
        <w:rPr>
          <w:rFonts w:ascii="Trebuchet MS" w:hAnsi="Trebuchet MS" w:cs="Calibri"/>
          <w:sz w:val="20"/>
          <w:szCs w:val="20"/>
        </w:rPr>
        <w:t xml:space="preserve"> siedzibą w Tuchowie przy ul. Reymonta 19, 33-170 Tuchów. Dane osobowe Wykonawcy, będą wykorzystywane wyłącznie do niezbędnych czynności związanych z realizacją niniejszej umowy.</w:t>
      </w:r>
    </w:p>
    <w:p w14:paraId="0DAFDC44" w14:textId="77777777" w:rsidR="000B29C8" w:rsidRDefault="000B29C8" w:rsidP="000B29C8">
      <w:pPr>
        <w:pStyle w:val="Default"/>
        <w:spacing w:line="360" w:lineRule="auto"/>
        <w:jc w:val="both"/>
        <w:rPr>
          <w:rFonts w:ascii="Trebuchet MS" w:hAnsi="Trebuchet MS" w:cs="Calibri"/>
          <w:sz w:val="20"/>
          <w:szCs w:val="20"/>
        </w:rPr>
      </w:pPr>
    </w:p>
    <w:bookmarkEnd w:id="0"/>
    <w:bookmarkEnd w:id="1"/>
    <w:p w14:paraId="2EA1CE28" w14:textId="77777777" w:rsidR="000B29C8" w:rsidRDefault="000B29C8" w:rsidP="000B29C8">
      <w:pPr>
        <w:pStyle w:val="Tekstpodstawowywcity20"/>
        <w:spacing w:line="360" w:lineRule="auto"/>
        <w:ind w:left="0"/>
        <w:jc w:val="center"/>
        <w:rPr>
          <w:rFonts w:ascii="Trebuchet MS" w:hAnsi="Trebuchet MS" w:cs="Calibri"/>
          <w:b/>
        </w:rPr>
      </w:pPr>
      <w:r>
        <w:rPr>
          <w:rFonts w:ascii="Trebuchet MS" w:hAnsi="Trebuchet MS" w:cs="Calibri"/>
          <w:b/>
        </w:rPr>
        <w:t>§ 11</w:t>
      </w:r>
    </w:p>
    <w:p w14:paraId="106EA9E1" w14:textId="77777777" w:rsidR="000B29C8" w:rsidRDefault="000B29C8" w:rsidP="000B29C8">
      <w:pPr>
        <w:pStyle w:val="Tekstpodstawowywcity20"/>
        <w:spacing w:line="360" w:lineRule="auto"/>
        <w:ind w:left="0"/>
        <w:jc w:val="center"/>
        <w:rPr>
          <w:rFonts w:ascii="Trebuchet MS" w:hAnsi="Trebuchet MS" w:cs="Calibri"/>
          <w:b/>
        </w:rPr>
      </w:pPr>
      <w:r>
        <w:rPr>
          <w:rFonts w:ascii="Trebuchet MS" w:hAnsi="Trebuchet MS" w:cs="Calibri"/>
          <w:b/>
        </w:rPr>
        <w:t>Postanowienia końcowe</w:t>
      </w:r>
    </w:p>
    <w:p w14:paraId="0077CBF3" w14:textId="77777777" w:rsidR="000B29C8" w:rsidRDefault="000B29C8" w:rsidP="0058321B">
      <w:pPr>
        <w:numPr>
          <w:ilvl w:val="0"/>
          <w:numId w:val="45"/>
        </w:numPr>
        <w:spacing w:after="100" w:afterAutospacing="1" w:line="360" w:lineRule="auto"/>
        <w:jc w:val="both"/>
        <w:rPr>
          <w:rFonts w:ascii="Trebuchet MS" w:hAnsi="Trebuchet MS" w:cs="Calibri"/>
        </w:rPr>
      </w:pPr>
      <w:r>
        <w:rPr>
          <w:rFonts w:ascii="Trebuchet MS" w:hAnsi="Trebuchet MS" w:cs="Calibri"/>
        </w:rPr>
        <w:t xml:space="preserve">Wszystkie załączniki wymienione w treści Umowy stanowią jej integralną część. </w:t>
      </w:r>
    </w:p>
    <w:p w14:paraId="0ED7C707" w14:textId="77777777" w:rsidR="000B29C8" w:rsidRDefault="000B29C8" w:rsidP="0058321B">
      <w:pPr>
        <w:numPr>
          <w:ilvl w:val="0"/>
          <w:numId w:val="45"/>
        </w:numPr>
        <w:spacing w:after="100" w:afterAutospacing="1" w:line="360" w:lineRule="auto"/>
        <w:jc w:val="both"/>
        <w:rPr>
          <w:rFonts w:ascii="Trebuchet MS" w:hAnsi="Trebuchet MS" w:cs="Calibri"/>
        </w:rPr>
      </w:pPr>
      <w:r>
        <w:rPr>
          <w:rFonts w:ascii="Trebuchet MS" w:hAnsi="Trebuchet MS" w:cs="Calibri"/>
        </w:rPr>
        <w:t>Wszelkie zmiany i uzupełnienia do niniejszej umowy wymagają pisemnego aneksu,</w:t>
      </w:r>
      <w:r>
        <w:rPr>
          <w:rFonts w:ascii="Trebuchet MS" w:hAnsi="Trebuchet MS" w:cs="Calibri"/>
        </w:rPr>
        <w:br/>
        <w:t>podpisanego przez obie Strony, pod rygorem nieważności</w:t>
      </w:r>
    </w:p>
    <w:p w14:paraId="06FB0F4B" w14:textId="77777777" w:rsidR="000B29C8" w:rsidRDefault="000B29C8" w:rsidP="0058321B">
      <w:pPr>
        <w:numPr>
          <w:ilvl w:val="0"/>
          <w:numId w:val="45"/>
        </w:numPr>
        <w:spacing w:after="100" w:afterAutospacing="1" w:line="360" w:lineRule="auto"/>
        <w:jc w:val="both"/>
        <w:rPr>
          <w:rFonts w:ascii="Trebuchet MS" w:hAnsi="Trebuchet MS" w:cs="Calibri"/>
        </w:rPr>
      </w:pPr>
      <w:r>
        <w:rPr>
          <w:rFonts w:ascii="Trebuchet MS" w:hAnsi="Trebuchet MS" w:cs="Calibri"/>
        </w:rPr>
        <w:lastRenderedPageBreak/>
        <w:t xml:space="preserve">Właściwym do rozstrzygania sporów wynikłych przy wykonywaniu niniejszej umowy jest Sąd właściwy miejscowo dla siedziby Zamawiającego. </w:t>
      </w:r>
    </w:p>
    <w:p w14:paraId="6886749E" w14:textId="77777777" w:rsidR="000B29C8" w:rsidRDefault="000B29C8" w:rsidP="0058321B">
      <w:pPr>
        <w:numPr>
          <w:ilvl w:val="0"/>
          <w:numId w:val="45"/>
        </w:numPr>
        <w:spacing w:after="100" w:afterAutospacing="1" w:line="360" w:lineRule="auto"/>
        <w:jc w:val="both"/>
        <w:rPr>
          <w:rFonts w:ascii="Trebuchet MS" w:hAnsi="Trebuchet MS" w:cs="Calibri"/>
        </w:rPr>
      </w:pPr>
      <w:r>
        <w:rPr>
          <w:rFonts w:ascii="Trebuchet MS" w:hAnsi="Trebuchet MS" w:cs="Calibri"/>
        </w:rPr>
        <w:t>W sprawach nieuregulowanych niniejszą umową mają zastosowanie przepisy Ustawy Prawo zamówień publicznych oraz Kodeksu Cywilnego.</w:t>
      </w:r>
    </w:p>
    <w:p w14:paraId="0934B4B8" w14:textId="77777777" w:rsidR="000B29C8" w:rsidRDefault="000B29C8" w:rsidP="0058321B">
      <w:pPr>
        <w:numPr>
          <w:ilvl w:val="0"/>
          <w:numId w:val="45"/>
        </w:numPr>
        <w:spacing w:after="100" w:afterAutospacing="1" w:line="360" w:lineRule="auto"/>
        <w:jc w:val="both"/>
        <w:rPr>
          <w:rFonts w:ascii="Trebuchet MS" w:hAnsi="Trebuchet MS" w:cs="Calibri"/>
        </w:rPr>
      </w:pPr>
      <w:r>
        <w:rPr>
          <w:rFonts w:ascii="Trebuchet MS" w:hAnsi="Trebuchet MS" w:cs="Calibri"/>
        </w:rPr>
        <w:t>Umowa została sporządzona w trzech jednobrzmiących egzemplarzach, dwa dla Zamawiającego</w:t>
      </w:r>
      <w:r>
        <w:rPr>
          <w:rFonts w:ascii="Trebuchet MS" w:hAnsi="Trebuchet MS" w:cs="Calibri"/>
        </w:rPr>
        <w:br/>
        <w:t>i jeden dla Wykonawcy.</w:t>
      </w:r>
    </w:p>
    <w:p w14:paraId="4605B46F" w14:textId="77777777" w:rsidR="000B29C8" w:rsidRDefault="000B29C8" w:rsidP="000B29C8">
      <w:pPr>
        <w:spacing w:after="100" w:afterAutospacing="1" w:line="360" w:lineRule="auto"/>
        <w:jc w:val="both"/>
        <w:rPr>
          <w:rFonts w:ascii="Trebuchet MS" w:hAnsi="Trebuchet MS" w:cs="Calibri"/>
        </w:rPr>
      </w:pPr>
    </w:p>
    <w:p w14:paraId="63E7EC00" w14:textId="77777777" w:rsidR="000B29C8" w:rsidRDefault="000B29C8" w:rsidP="000B29C8">
      <w:pPr>
        <w:spacing w:line="360" w:lineRule="auto"/>
        <w:ind w:left="720" w:firstLine="720"/>
        <w:rPr>
          <w:rFonts w:ascii="Trebuchet MS" w:hAnsi="Trebuchet MS" w:cs="Calibri"/>
          <w:b/>
        </w:rPr>
      </w:pPr>
      <w:r>
        <w:rPr>
          <w:rFonts w:ascii="Trebuchet MS" w:hAnsi="Trebuchet MS" w:cs="Calibri"/>
          <w:b/>
        </w:rPr>
        <w:t>ZAMAWIAJĄCY:</w:t>
      </w:r>
      <w:r>
        <w:rPr>
          <w:rFonts w:ascii="Trebuchet MS" w:hAnsi="Trebuchet MS" w:cs="Calibri"/>
          <w:b/>
        </w:rPr>
        <w:tab/>
      </w:r>
      <w:r>
        <w:rPr>
          <w:rFonts w:ascii="Trebuchet MS" w:hAnsi="Trebuchet MS" w:cs="Calibri"/>
          <w:b/>
        </w:rPr>
        <w:tab/>
      </w:r>
      <w:r>
        <w:rPr>
          <w:rFonts w:ascii="Trebuchet MS" w:hAnsi="Trebuchet MS" w:cs="Calibri"/>
          <w:b/>
        </w:rPr>
        <w:tab/>
      </w:r>
      <w:r>
        <w:rPr>
          <w:rFonts w:ascii="Trebuchet MS" w:hAnsi="Trebuchet MS" w:cs="Calibri"/>
          <w:b/>
        </w:rPr>
        <w:tab/>
      </w:r>
      <w:r>
        <w:rPr>
          <w:rFonts w:ascii="Trebuchet MS" w:hAnsi="Trebuchet MS" w:cs="Calibri"/>
          <w:b/>
        </w:rPr>
        <w:tab/>
        <w:t xml:space="preserve">WYKONAWCA: </w:t>
      </w:r>
    </w:p>
    <w:p w14:paraId="5355A87F" w14:textId="77777777" w:rsidR="000B29C8" w:rsidRDefault="000B29C8" w:rsidP="000B29C8">
      <w:pPr>
        <w:spacing w:line="360" w:lineRule="auto"/>
        <w:ind w:left="454"/>
        <w:rPr>
          <w:rFonts w:ascii="Trebuchet MS" w:hAnsi="Trebuchet MS" w:cs="Calibri"/>
          <w:b/>
        </w:rPr>
      </w:pPr>
    </w:p>
    <w:p w14:paraId="182DEA94" w14:textId="77777777" w:rsidR="000B29C8" w:rsidRDefault="000B29C8" w:rsidP="000B29C8">
      <w:pPr>
        <w:spacing w:line="360" w:lineRule="auto"/>
        <w:ind w:left="720"/>
        <w:rPr>
          <w:rFonts w:ascii="Trebuchet MS" w:hAnsi="Trebuchet MS" w:cs="Calibri"/>
          <w:b/>
        </w:rPr>
      </w:pPr>
      <w:r>
        <w:rPr>
          <w:rFonts w:ascii="Trebuchet MS" w:hAnsi="Trebuchet MS" w:cs="Calibri"/>
          <w:b/>
        </w:rPr>
        <w:t xml:space="preserve">   …………………………………</w:t>
      </w:r>
      <w:r>
        <w:rPr>
          <w:rFonts w:ascii="Trebuchet MS" w:hAnsi="Trebuchet MS" w:cs="Calibri"/>
        </w:rPr>
        <w:t>…………</w:t>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t>………………………………………………..</w:t>
      </w:r>
    </w:p>
    <w:p w14:paraId="348CEC75" w14:textId="77777777" w:rsidR="000B29C8" w:rsidRDefault="000B29C8" w:rsidP="000B29C8">
      <w:pPr>
        <w:rPr>
          <w:rFonts w:ascii="Trebuchet MS" w:hAnsi="Trebuchet MS"/>
        </w:rPr>
      </w:pPr>
    </w:p>
    <w:p w14:paraId="1D58234A" w14:textId="77777777" w:rsidR="000B29C8" w:rsidRDefault="000B29C8" w:rsidP="000B29C8"/>
    <w:p w14:paraId="594E9F1B" w14:textId="77777777" w:rsidR="001F7ADA" w:rsidRPr="00023DAA" w:rsidRDefault="001F7ADA" w:rsidP="000B29C8">
      <w:pPr>
        <w:spacing w:line="360" w:lineRule="auto"/>
        <w:jc w:val="center"/>
      </w:pPr>
    </w:p>
    <w:sectPr w:rsidR="001F7ADA" w:rsidRPr="00023DAA" w:rsidSect="00E12493">
      <w:headerReference w:type="default" r:id="rId8"/>
      <w:footerReference w:type="even" r:id="rId9"/>
      <w:footerReference w:type="default" r:id="rId10"/>
      <w:headerReference w:type="first" r:id="rId11"/>
      <w:pgSz w:w="11907" w:h="16840" w:code="9"/>
      <w:pgMar w:top="1625" w:right="1275" w:bottom="1417" w:left="1417" w:header="284" w:footer="51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AC396" w14:textId="77777777" w:rsidR="003971C4" w:rsidRDefault="003971C4">
      <w:r>
        <w:separator/>
      </w:r>
    </w:p>
  </w:endnote>
  <w:endnote w:type="continuationSeparator" w:id="0">
    <w:p w14:paraId="004215D5" w14:textId="77777777" w:rsidR="003971C4" w:rsidRDefault="0039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00"/>
    <w:family w:val="swiss"/>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25BED" w14:textId="77777777" w:rsidR="00C560C8" w:rsidRDefault="00C560C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1D5E41" w14:textId="77777777" w:rsidR="00C560C8" w:rsidRDefault="00C560C8" w:rsidP="00A16332">
    <w:pPr>
      <w:pStyle w:val="Stopka"/>
      <w:ind w:right="360"/>
    </w:pPr>
  </w:p>
  <w:p w14:paraId="20B59E36" w14:textId="77777777" w:rsidR="00C560C8" w:rsidRDefault="00C560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EE1CE" w14:textId="77777777" w:rsidR="00301BB7" w:rsidRDefault="00301BB7" w:rsidP="00301BB7">
    <w:pPr>
      <w:pStyle w:val="Nagwek"/>
      <w:rPr>
        <w:rFonts w:ascii="Arial" w:hAnsi="Arial"/>
        <w:sz w:val="14"/>
        <w:szCs w:val="14"/>
      </w:rPr>
    </w:pPr>
  </w:p>
  <w:p w14:paraId="2F598F9A" w14:textId="77777777" w:rsidR="00301BB7" w:rsidRPr="000B6C55" w:rsidRDefault="00301BB7" w:rsidP="00301BB7">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185646">
      <w:rPr>
        <w:rStyle w:val="Numerstrony"/>
        <w:rFonts w:ascii="Trebuchet MS" w:hAnsi="Trebuchet MS"/>
        <w:b/>
        <w:noProof/>
        <w:sz w:val="16"/>
        <w:szCs w:val="16"/>
      </w:rPr>
      <w:t>18</w:t>
    </w:r>
    <w:r w:rsidRPr="000B6C55">
      <w:rPr>
        <w:rStyle w:val="Numerstrony"/>
        <w:rFonts w:ascii="Trebuchet MS" w:hAnsi="Trebuchet MS"/>
        <w:b/>
        <w:sz w:val="16"/>
        <w:szCs w:val="16"/>
      </w:rPr>
      <w:fldChar w:fldCharType="end"/>
    </w:r>
  </w:p>
  <w:p w14:paraId="19E6D2C7" w14:textId="77777777" w:rsidR="00301BB7" w:rsidRPr="0025790C" w:rsidRDefault="00301BB7" w:rsidP="00301BB7">
    <w:pPr>
      <w:keepNext/>
      <w:pBdr>
        <w:bottom w:val="single" w:sz="6" w:space="1" w:color="auto"/>
      </w:pBdr>
      <w:shd w:val="clear" w:color="auto" w:fill="FFFFFF"/>
      <w:textAlignment w:val="baseline"/>
      <w:outlineLvl w:val="1"/>
      <w:rPr>
        <w:rFonts w:ascii="Trebuchet MS" w:hAnsi="Trebuchet MS"/>
        <w:sz w:val="14"/>
        <w:szCs w:val="14"/>
      </w:rPr>
    </w:pPr>
  </w:p>
  <w:p w14:paraId="4730C8E0" w14:textId="77777777" w:rsidR="00301BB7" w:rsidRPr="001A65AD" w:rsidRDefault="00301BB7" w:rsidP="00301BB7">
    <w:pPr>
      <w:ind w:right="1"/>
      <w:jc w:val="center"/>
      <w:rPr>
        <w:rFonts w:ascii="Trebuchet MS" w:hAnsi="Trebuchet MS"/>
        <w:sz w:val="14"/>
        <w:szCs w:val="14"/>
      </w:rPr>
    </w:pPr>
  </w:p>
  <w:p w14:paraId="35971623" w14:textId="77777777" w:rsidR="00301BB7" w:rsidRPr="001A65AD" w:rsidRDefault="00301BB7" w:rsidP="00301BB7">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w:t>
    </w:r>
    <w:r>
      <w:rPr>
        <w:rFonts w:ascii="Trebuchet MS" w:hAnsi="Trebuchet MS"/>
        <w:b/>
        <w:sz w:val="14"/>
        <w:szCs w:val="14"/>
      </w:rPr>
      <w:t>y</w:t>
    </w:r>
    <w:r w:rsidRPr="00DC4933">
      <w:rPr>
        <w:rFonts w:ascii="Trebuchet MS" w:hAnsi="Trebuchet MS"/>
        <w:b/>
        <w:sz w:val="14"/>
        <w:szCs w:val="14"/>
      </w:rPr>
      <w:t xml:space="preserve"> </w:t>
    </w:r>
    <w:r>
      <w:rPr>
        <w:rFonts w:ascii="Trebuchet MS" w:hAnsi="Trebuchet MS"/>
        <w:b/>
        <w:sz w:val="14"/>
        <w:szCs w:val="14"/>
      </w:rPr>
      <w:t xml:space="preserve">jest </w:t>
    </w:r>
    <w:r w:rsidRPr="00DC4933">
      <w:rPr>
        <w:rFonts w:ascii="Trebuchet MS" w:hAnsi="Trebuchet MS"/>
        <w:b/>
        <w:sz w:val="14"/>
        <w:szCs w:val="14"/>
      </w:rPr>
      <w:t>w ramach Regionalnego Programu Operacyjnego Województwa Małopolskiego Priorytet X Poddziałanie 10.2.</w:t>
    </w:r>
    <w:r>
      <w:rPr>
        <w:rFonts w:ascii="Trebuchet MS" w:hAnsi="Trebuchet MS"/>
        <w:b/>
        <w:sz w:val="14"/>
        <w:szCs w:val="14"/>
      </w:rPr>
      <w:t>2 Kształcenie zawodowe uczniów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D73EB" w14:textId="77777777" w:rsidR="003971C4" w:rsidRDefault="003971C4">
      <w:r>
        <w:separator/>
      </w:r>
    </w:p>
  </w:footnote>
  <w:footnote w:type="continuationSeparator" w:id="0">
    <w:p w14:paraId="7A327932" w14:textId="77777777" w:rsidR="003971C4" w:rsidRDefault="003971C4">
      <w:r>
        <w:continuationSeparator/>
      </w:r>
    </w:p>
  </w:footnote>
  <w:footnote w:id="1">
    <w:p w14:paraId="60B97E21" w14:textId="77777777" w:rsidR="000B29C8" w:rsidRDefault="000B29C8" w:rsidP="000B29C8">
      <w:pPr>
        <w:pStyle w:val="Tekstprzypisudolnego"/>
        <w:rPr>
          <w:b/>
        </w:rPr>
      </w:pPr>
      <w:r>
        <w:rPr>
          <w:rStyle w:val="Odwoanieprzypisudolnego"/>
          <w:b/>
        </w:rPr>
        <w:footnoteRef/>
      </w:r>
      <w:r>
        <w:rPr>
          <w:b/>
        </w:rPr>
        <w:t xml:space="preserve"> </w:t>
      </w:r>
      <w:r>
        <w:rPr>
          <w:b/>
          <w:sz w:val="16"/>
          <w:szCs w:val="16"/>
        </w:rPr>
        <w:t>Zapis zostanie dostosowany do danej Części zamówienia na którą zostanie podpisana umowa</w:t>
      </w:r>
    </w:p>
  </w:footnote>
  <w:footnote w:id="2">
    <w:p w14:paraId="4728A1A3" w14:textId="77777777" w:rsidR="000B29C8" w:rsidRDefault="000B29C8" w:rsidP="000B29C8">
      <w:pPr>
        <w:pStyle w:val="Tekstprzypisudolnego"/>
        <w:rPr>
          <w:b/>
        </w:rPr>
      </w:pPr>
      <w:r>
        <w:rPr>
          <w:rStyle w:val="Odwoanieprzypisudolnego"/>
          <w:b/>
        </w:rPr>
        <w:footnoteRef/>
      </w:r>
      <w:r>
        <w:rPr>
          <w:b/>
        </w:rPr>
        <w:t xml:space="preserve"> </w:t>
      </w:r>
      <w:r>
        <w:rPr>
          <w:b/>
          <w:sz w:val="16"/>
          <w:szCs w:val="16"/>
        </w:rPr>
        <w:t>Zapis zostanie dostosowany do danej Części zamówienia na którą zostanie podpisana umowa (w umowie podpisanej z Wykonawcą pozostaną zadania wchodzące w zakres części na którą zostanie podpisana umowa)</w:t>
      </w:r>
    </w:p>
  </w:footnote>
  <w:footnote w:id="3">
    <w:p w14:paraId="7CCDC865" w14:textId="77777777" w:rsidR="000B29C8" w:rsidRDefault="000B29C8" w:rsidP="000B29C8">
      <w:pPr>
        <w:pStyle w:val="Tekstprzypisudolnego"/>
        <w:jc w:val="both"/>
        <w:rPr>
          <w:rFonts w:ascii="Trebuchet MS" w:hAnsi="Trebuchet MS"/>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sz w:val="18"/>
          <w:szCs w:val="18"/>
        </w:rPr>
        <w:t>Zgodnie z podziałem na Części I - X.</w:t>
      </w:r>
    </w:p>
  </w:footnote>
  <w:footnote w:id="4">
    <w:p w14:paraId="7D8DD741" w14:textId="77777777" w:rsidR="000B29C8" w:rsidRDefault="000B29C8" w:rsidP="000B29C8">
      <w:pPr>
        <w:pStyle w:val="Tekstprzypisudolnego"/>
        <w:rPr>
          <w:b/>
        </w:rPr>
      </w:pPr>
      <w:r>
        <w:rPr>
          <w:rStyle w:val="Odwoanieprzypisudolnego"/>
          <w:b/>
        </w:rPr>
        <w:footnoteRef/>
      </w:r>
      <w:r>
        <w:rPr>
          <w:b/>
        </w:rPr>
        <w:t xml:space="preserve"> </w:t>
      </w:r>
      <w:r>
        <w:rPr>
          <w:b/>
          <w:sz w:val="16"/>
          <w:szCs w:val="16"/>
        </w:rPr>
        <w:t>Zapis zostanie dostosowany do danej Części zamówienia na którą zostanie podpisana umowa</w:t>
      </w:r>
    </w:p>
  </w:footnote>
  <w:footnote w:id="5">
    <w:p w14:paraId="4587CF86" w14:textId="77777777" w:rsidR="000B29C8" w:rsidRDefault="000B29C8" w:rsidP="000B29C8">
      <w:pPr>
        <w:pStyle w:val="Tekstprzypisudolnego"/>
        <w:rPr>
          <w:b/>
        </w:rPr>
      </w:pPr>
      <w:r>
        <w:rPr>
          <w:rStyle w:val="Odwoanieprzypisudolnego"/>
          <w:b/>
        </w:rPr>
        <w:footnoteRef/>
      </w:r>
      <w:r>
        <w:rPr>
          <w:b/>
        </w:rPr>
        <w:t xml:space="preserve"> </w:t>
      </w:r>
      <w:r>
        <w:rPr>
          <w:b/>
          <w:sz w:val="16"/>
          <w:szCs w:val="16"/>
        </w:rPr>
        <w:t>Zapis zostanie dostosowany do danej Części zamówienia na którą zostanie podpisana umowa (w umowie podpisanej z Wykonawcą pozostaną zadania wchodzące w zakres części na którą zostanie podpisana umowa)</w:t>
      </w:r>
    </w:p>
    <w:p w14:paraId="06312BB6" w14:textId="77777777" w:rsidR="000B29C8" w:rsidRDefault="000B29C8" w:rsidP="000B29C8">
      <w:pPr>
        <w:pStyle w:val="Tekstprzypisudolnego"/>
      </w:pPr>
    </w:p>
  </w:footnote>
  <w:footnote w:id="6">
    <w:p w14:paraId="2766AB67" w14:textId="77777777" w:rsidR="000B29C8" w:rsidRDefault="000B29C8" w:rsidP="000B29C8">
      <w:pPr>
        <w:pStyle w:val="Tekstprzypisudolnego"/>
        <w:rPr>
          <w:b/>
        </w:rPr>
      </w:pPr>
      <w:r>
        <w:rPr>
          <w:rStyle w:val="Odwoanieprzypisudolnego"/>
          <w:b/>
        </w:rPr>
        <w:footnoteRef/>
      </w:r>
      <w:r>
        <w:rPr>
          <w:b/>
        </w:rPr>
        <w:t xml:space="preserve"> </w:t>
      </w:r>
      <w:r>
        <w:rPr>
          <w:b/>
          <w:sz w:val="16"/>
          <w:szCs w:val="16"/>
        </w:rPr>
        <w:t>Zapis zostanie dostosowany do oferty Wykonawcy.</w:t>
      </w:r>
    </w:p>
  </w:footnote>
  <w:footnote w:id="7">
    <w:p w14:paraId="28CA506E" w14:textId="77777777" w:rsidR="000B29C8" w:rsidRDefault="000B29C8" w:rsidP="000B29C8">
      <w:pPr>
        <w:pStyle w:val="Tekstprzypisudolnego"/>
        <w:rPr>
          <w:b/>
        </w:rPr>
      </w:pPr>
      <w:r>
        <w:rPr>
          <w:rStyle w:val="Odwoanieprzypisudolnego"/>
          <w:b/>
        </w:rPr>
        <w:footnoteRef/>
      </w:r>
      <w:r>
        <w:rPr>
          <w:b/>
        </w:rPr>
        <w:t xml:space="preserve"> </w:t>
      </w:r>
      <w:r>
        <w:rPr>
          <w:b/>
          <w:sz w:val="16"/>
          <w:szCs w:val="16"/>
        </w:rPr>
        <w:t>Zapis zostanie dostosowany do oferty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06B55" w14:textId="77777777" w:rsidR="00C560C8" w:rsidRDefault="00C560C8" w:rsidP="00E12493">
    <w:pPr>
      <w:pStyle w:val="Nagwek"/>
    </w:pPr>
    <w:r>
      <w:rPr>
        <w:noProof/>
      </w:rPr>
      <w:drawing>
        <wp:anchor distT="0" distB="0" distL="114300" distR="114300" simplePos="0" relativeHeight="251666432" behindDoc="0" locked="0" layoutInCell="1" allowOverlap="1" wp14:anchorId="38B66A45" wp14:editId="4917B621">
          <wp:simplePos x="0" y="0"/>
          <wp:positionH relativeFrom="column">
            <wp:posOffset>4452620</wp:posOffset>
          </wp:positionH>
          <wp:positionV relativeFrom="paragraph">
            <wp:posOffset>239395</wp:posOffset>
          </wp:positionV>
          <wp:extent cx="1981200" cy="476250"/>
          <wp:effectExtent l="19050" t="0" r="0" b="0"/>
          <wp:wrapNone/>
          <wp:docPr id="7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l="4407" t="15015" r="3964" b="9911"/>
                  <a:stretch>
                    <a:fillRect/>
                  </a:stretch>
                </pic:blipFill>
                <pic:spPr bwMode="auto">
                  <a:xfrm>
                    <a:off x="0" y="0"/>
                    <a:ext cx="1981200" cy="476250"/>
                  </a:xfrm>
                  <a:prstGeom prst="rect">
                    <a:avLst/>
                  </a:prstGeom>
                  <a:noFill/>
                </pic:spPr>
              </pic:pic>
            </a:graphicData>
          </a:graphic>
        </wp:anchor>
      </w:drawing>
    </w:r>
    <w:r>
      <w:rPr>
        <w:noProof/>
      </w:rPr>
      <w:drawing>
        <wp:anchor distT="0" distB="0" distL="114300" distR="114300" simplePos="0" relativeHeight="251667456" behindDoc="1" locked="0" layoutInCell="1" allowOverlap="1" wp14:anchorId="2DB2DA65" wp14:editId="41711654">
          <wp:simplePos x="0" y="0"/>
          <wp:positionH relativeFrom="column">
            <wp:posOffset>3834130</wp:posOffset>
          </wp:positionH>
          <wp:positionV relativeFrom="paragraph">
            <wp:posOffset>296545</wp:posOffset>
          </wp:positionV>
          <wp:extent cx="417195" cy="409575"/>
          <wp:effectExtent l="19050" t="0" r="1905" b="0"/>
          <wp:wrapNone/>
          <wp:docPr id="7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17195" cy="409575"/>
                  </a:xfrm>
                  <a:prstGeom prst="rect">
                    <a:avLst/>
                  </a:prstGeom>
                  <a:noFill/>
                </pic:spPr>
              </pic:pic>
            </a:graphicData>
          </a:graphic>
        </wp:anchor>
      </w:drawing>
    </w:r>
    <w:r>
      <w:rPr>
        <w:noProof/>
      </w:rPr>
      <w:drawing>
        <wp:anchor distT="0" distB="0" distL="114300" distR="114300" simplePos="0" relativeHeight="251664384" behindDoc="0" locked="0" layoutInCell="1" allowOverlap="1" wp14:anchorId="2A7272DA" wp14:editId="03ACE2FA">
          <wp:simplePos x="0" y="0"/>
          <wp:positionH relativeFrom="column">
            <wp:posOffset>-604520</wp:posOffset>
          </wp:positionH>
          <wp:positionV relativeFrom="paragraph">
            <wp:posOffset>163195</wp:posOffset>
          </wp:positionV>
          <wp:extent cx="1247775" cy="599440"/>
          <wp:effectExtent l="19050" t="0" r="9525" b="0"/>
          <wp:wrapNone/>
          <wp:docPr id="8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srcRect l="6850" t="11864" r="6165" b="7732"/>
                  <a:stretch>
                    <a:fillRect/>
                  </a:stretch>
                </pic:blipFill>
                <pic:spPr bwMode="auto">
                  <a:xfrm>
                    <a:off x="0" y="0"/>
                    <a:ext cx="1247775" cy="599440"/>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1A8C32C4" wp14:editId="0F84478C">
          <wp:simplePos x="0" y="0"/>
          <wp:positionH relativeFrom="column">
            <wp:posOffset>775335</wp:posOffset>
          </wp:positionH>
          <wp:positionV relativeFrom="paragraph">
            <wp:posOffset>224155</wp:posOffset>
          </wp:positionV>
          <wp:extent cx="2896235" cy="485775"/>
          <wp:effectExtent l="0" t="0" r="0" b="0"/>
          <wp:wrapNone/>
          <wp:docPr id="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l="14474" t="30905" r="15434" b="36774"/>
                  <a:stretch>
                    <a:fillRect/>
                  </a:stretch>
                </pic:blipFill>
                <pic:spPr bwMode="auto">
                  <a:xfrm>
                    <a:off x="0" y="0"/>
                    <a:ext cx="2896235" cy="485775"/>
                  </a:xfrm>
                  <a:prstGeom prst="rect">
                    <a:avLst/>
                  </a:prstGeom>
                  <a:noFill/>
                </pic:spPr>
              </pic:pic>
            </a:graphicData>
          </a:graphic>
        </wp:anchor>
      </w:drawing>
    </w:r>
    <w:r>
      <w:rPr>
        <w:noProof/>
      </w:rPr>
      <w:t xml:space="preserve">                  </w:t>
    </w:r>
  </w:p>
  <w:p w14:paraId="73727674" w14:textId="77777777" w:rsidR="00C560C8" w:rsidRPr="00DB2E74" w:rsidRDefault="00C560C8" w:rsidP="00E12493">
    <w:pPr>
      <w:pStyle w:val="Nagwek"/>
    </w:pPr>
  </w:p>
  <w:p w14:paraId="09373136" w14:textId="77777777" w:rsidR="00C560C8" w:rsidRPr="00E12493" w:rsidRDefault="00C560C8" w:rsidP="00E124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8E294" w14:textId="77777777" w:rsidR="00C560C8" w:rsidRPr="00776C08" w:rsidRDefault="00C560C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898F446" w14:textId="77777777" w:rsidR="00C560C8" w:rsidRPr="002B2C77" w:rsidRDefault="00C560C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5EDFF739" w14:textId="77777777" w:rsidR="00C560C8" w:rsidRPr="00335A5D" w:rsidRDefault="00C560C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6"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FE09AA"/>
    <w:multiLevelType w:val="hybridMultilevel"/>
    <w:tmpl w:val="1180CB3E"/>
    <w:lvl w:ilvl="0" w:tplc="1ABABC0A">
      <w:start w:val="1"/>
      <w:numFmt w:val="decimal"/>
      <w:lvlText w:val="%1."/>
      <w:lvlJc w:val="left"/>
      <w:pPr>
        <w:tabs>
          <w:tab w:val="num" w:pos="360"/>
        </w:tabs>
        <w:ind w:left="283" w:hanging="283"/>
      </w:pPr>
      <w:rPr>
        <w:rFonts w:cs="Times New Roman" w:hint="default"/>
      </w:rPr>
    </w:lvl>
    <w:lvl w:ilvl="1" w:tplc="B8148AC6">
      <w:start w:val="1"/>
      <w:numFmt w:val="lowerLetter"/>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2B6A3865"/>
    <w:multiLevelType w:val="hybridMultilevel"/>
    <w:tmpl w:val="8E7A8324"/>
    <w:lvl w:ilvl="0" w:tplc="04150017">
      <w:start w:val="1"/>
      <w:numFmt w:val="lowerLetter"/>
      <w:lvlText w:val="%1)"/>
      <w:lvlJc w:val="left"/>
      <w:pPr>
        <w:ind w:left="1110" w:hanging="360"/>
      </w:pPr>
      <w:rPr>
        <w:rFonts w:cs="Times New Roman"/>
      </w:rPr>
    </w:lvl>
    <w:lvl w:ilvl="1" w:tplc="04150019">
      <w:start w:val="1"/>
      <w:numFmt w:val="lowerLetter"/>
      <w:lvlText w:val="%2."/>
      <w:lvlJc w:val="left"/>
      <w:pPr>
        <w:ind w:left="1830" w:hanging="360"/>
      </w:pPr>
      <w:rPr>
        <w:rFonts w:cs="Times New Roman"/>
      </w:rPr>
    </w:lvl>
    <w:lvl w:ilvl="2" w:tplc="0415001B">
      <w:start w:val="1"/>
      <w:numFmt w:val="lowerRoman"/>
      <w:lvlText w:val="%3."/>
      <w:lvlJc w:val="right"/>
      <w:pPr>
        <w:ind w:left="2550" w:hanging="180"/>
      </w:pPr>
      <w:rPr>
        <w:rFonts w:cs="Times New Roman"/>
      </w:rPr>
    </w:lvl>
    <w:lvl w:ilvl="3" w:tplc="0415000F">
      <w:start w:val="1"/>
      <w:numFmt w:val="decimal"/>
      <w:lvlText w:val="%4."/>
      <w:lvlJc w:val="left"/>
      <w:pPr>
        <w:ind w:left="3270" w:hanging="360"/>
      </w:pPr>
      <w:rPr>
        <w:rFonts w:cs="Times New Roman"/>
      </w:rPr>
    </w:lvl>
    <w:lvl w:ilvl="4" w:tplc="04150019">
      <w:start w:val="1"/>
      <w:numFmt w:val="lowerLetter"/>
      <w:lvlText w:val="%5."/>
      <w:lvlJc w:val="left"/>
      <w:pPr>
        <w:ind w:left="3990" w:hanging="360"/>
      </w:pPr>
      <w:rPr>
        <w:rFonts w:cs="Times New Roman"/>
      </w:rPr>
    </w:lvl>
    <w:lvl w:ilvl="5" w:tplc="0415001B">
      <w:start w:val="1"/>
      <w:numFmt w:val="lowerRoman"/>
      <w:lvlText w:val="%6."/>
      <w:lvlJc w:val="right"/>
      <w:pPr>
        <w:ind w:left="4710" w:hanging="180"/>
      </w:pPr>
      <w:rPr>
        <w:rFonts w:cs="Times New Roman"/>
      </w:rPr>
    </w:lvl>
    <w:lvl w:ilvl="6" w:tplc="0415000F">
      <w:start w:val="1"/>
      <w:numFmt w:val="decimal"/>
      <w:lvlText w:val="%7."/>
      <w:lvlJc w:val="left"/>
      <w:pPr>
        <w:ind w:left="5430" w:hanging="360"/>
      </w:pPr>
      <w:rPr>
        <w:rFonts w:cs="Times New Roman"/>
      </w:rPr>
    </w:lvl>
    <w:lvl w:ilvl="7" w:tplc="04150019">
      <w:start w:val="1"/>
      <w:numFmt w:val="lowerLetter"/>
      <w:lvlText w:val="%8."/>
      <w:lvlJc w:val="left"/>
      <w:pPr>
        <w:ind w:left="6150" w:hanging="360"/>
      </w:pPr>
      <w:rPr>
        <w:rFonts w:cs="Times New Roman"/>
      </w:rPr>
    </w:lvl>
    <w:lvl w:ilvl="8" w:tplc="0415001B">
      <w:start w:val="1"/>
      <w:numFmt w:val="lowerRoman"/>
      <w:lvlText w:val="%9."/>
      <w:lvlJc w:val="right"/>
      <w:pPr>
        <w:ind w:left="6870" w:hanging="180"/>
      </w:pPr>
      <w:rPr>
        <w:rFonts w:cs="Times New Roman"/>
      </w:rPr>
    </w:lvl>
  </w:abstractNum>
  <w:abstractNum w:abstractNumId="1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15:restartNumberingAfterBreak="0">
    <w:nsid w:val="347D55F6"/>
    <w:multiLevelType w:val="hybridMultilevel"/>
    <w:tmpl w:val="F758A996"/>
    <w:lvl w:ilvl="0" w:tplc="B6AA0678">
      <w:start w:val="1"/>
      <w:numFmt w:val="lowerLetter"/>
      <w:lvlText w:val="%1)"/>
      <w:lvlJc w:val="left"/>
      <w:pPr>
        <w:ind w:left="111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1D6D35"/>
    <w:multiLevelType w:val="hybridMultilevel"/>
    <w:tmpl w:val="C02AB9BA"/>
    <w:lvl w:ilvl="0" w:tplc="806AE5C0">
      <w:start w:val="1"/>
      <w:numFmt w:val="decimal"/>
      <w:lvlText w:val="%1."/>
      <w:lvlJc w:val="left"/>
      <w:pPr>
        <w:tabs>
          <w:tab w:val="num" w:pos="57"/>
        </w:tabs>
        <w:ind w:left="454"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C990086"/>
    <w:multiLevelType w:val="hybridMultilevel"/>
    <w:tmpl w:val="844E4D8E"/>
    <w:lvl w:ilvl="0" w:tplc="14D8E67A">
      <w:start w:val="1"/>
      <w:numFmt w:val="decimal"/>
      <w:lvlText w:val="%1."/>
      <w:lvlJc w:val="left"/>
      <w:pPr>
        <w:tabs>
          <w:tab w:val="num" w:pos="57"/>
        </w:tabs>
        <w:ind w:left="454"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43D7409F"/>
    <w:multiLevelType w:val="multilevel"/>
    <w:tmpl w:val="A86A730C"/>
    <w:lvl w:ilvl="0">
      <w:start w:val="1"/>
      <w:numFmt w:val="decimal"/>
      <w:lvlText w:val="%1."/>
      <w:lvlJc w:val="left"/>
      <w:pPr>
        <w:tabs>
          <w:tab w:val="num" w:pos="390"/>
        </w:tabs>
        <w:ind w:left="390" w:hanging="390"/>
      </w:pPr>
      <w:rPr>
        <w:rFonts w:cs="Times New Roman" w:hint="default"/>
      </w:rPr>
    </w:lvl>
    <w:lvl w:ilvl="1">
      <w:start w:val="1"/>
      <w:numFmt w:val="lowerLetter"/>
      <w:lvlText w:val="%2."/>
      <w:lvlJc w:val="left"/>
      <w:pPr>
        <w:ind w:left="1848" w:hanging="360"/>
      </w:pPr>
      <w:rPr>
        <w:rFonts w:cs="Times New Roman"/>
      </w:rPr>
    </w:lvl>
    <w:lvl w:ilvl="2">
      <w:start w:val="1"/>
      <w:numFmt w:val="lowerRoman"/>
      <w:lvlText w:val="%3."/>
      <w:lvlJc w:val="right"/>
      <w:pPr>
        <w:ind w:left="2568" w:hanging="180"/>
      </w:pPr>
      <w:rPr>
        <w:rFonts w:cs="Times New Roman"/>
      </w:rPr>
    </w:lvl>
    <w:lvl w:ilvl="3">
      <w:start w:val="1"/>
      <w:numFmt w:val="decimal"/>
      <w:lvlText w:val="%4."/>
      <w:lvlJc w:val="left"/>
      <w:pPr>
        <w:ind w:left="3288" w:hanging="360"/>
      </w:pPr>
      <w:rPr>
        <w:rFonts w:cs="Times New Roman"/>
      </w:rPr>
    </w:lvl>
    <w:lvl w:ilvl="4">
      <w:start w:val="1"/>
      <w:numFmt w:val="lowerLetter"/>
      <w:lvlText w:val="%5."/>
      <w:lvlJc w:val="left"/>
      <w:pPr>
        <w:ind w:left="4008" w:hanging="360"/>
      </w:pPr>
      <w:rPr>
        <w:rFonts w:cs="Times New Roman"/>
      </w:rPr>
    </w:lvl>
    <w:lvl w:ilvl="5">
      <w:start w:val="1"/>
      <w:numFmt w:val="lowerRoman"/>
      <w:lvlText w:val="%6."/>
      <w:lvlJc w:val="right"/>
      <w:pPr>
        <w:ind w:left="4728" w:hanging="180"/>
      </w:pPr>
      <w:rPr>
        <w:rFonts w:cs="Times New Roman"/>
      </w:rPr>
    </w:lvl>
    <w:lvl w:ilvl="6">
      <w:start w:val="1"/>
      <w:numFmt w:val="decimal"/>
      <w:lvlText w:val="%7."/>
      <w:lvlJc w:val="left"/>
      <w:pPr>
        <w:ind w:left="5448" w:hanging="360"/>
      </w:pPr>
      <w:rPr>
        <w:rFonts w:cs="Times New Roman"/>
      </w:rPr>
    </w:lvl>
    <w:lvl w:ilvl="7">
      <w:start w:val="1"/>
      <w:numFmt w:val="lowerLetter"/>
      <w:lvlText w:val="%8."/>
      <w:lvlJc w:val="left"/>
      <w:pPr>
        <w:ind w:left="6168" w:hanging="360"/>
      </w:pPr>
      <w:rPr>
        <w:rFonts w:cs="Times New Roman"/>
      </w:rPr>
    </w:lvl>
    <w:lvl w:ilvl="8">
      <w:start w:val="1"/>
      <w:numFmt w:val="lowerRoman"/>
      <w:lvlText w:val="%9."/>
      <w:lvlJc w:val="right"/>
      <w:pPr>
        <w:ind w:left="6888" w:hanging="180"/>
      </w:pPr>
      <w:rPr>
        <w:rFonts w:cs="Times New Roman"/>
      </w:rPr>
    </w:lvl>
  </w:abstractNum>
  <w:abstractNum w:abstractNumId="29" w15:restartNumberingAfterBreak="0">
    <w:nsid w:val="4931180E"/>
    <w:multiLevelType w:val="hybridMultilevel"/>
    <w:tmpl w:val="465800E6"/>
    <w:lvl w:ilvl="0" w:tplc="BA6C5296">
      <w:start w:val="1"/>
      <w:numFmt w:val="lowerLetter"/>
      <w:lvlText w:val="%1)"/>
      <w:lvlJc w:val="left"/>
      <w:pPr>
        <w:ind w:left="1128"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AED3C76"/>
    <w:multiLevelType w:val="hybridMultilevel"/>
    <w:tmpl w:val="8050F26A"/>
    <w:lvl w:ilvl="0" w:tplc="EB32A25E">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CC1404B"/>
    <w:multiLevelType w:val="hybridMultilevel"/>
    <w:tmpl w:val="602604F8"/>
    <w:lvl w:ilvl="0" w:tplc="04150019">
      <w:start w:val="1"/>
      <w:numFmt w:val="lowerLetter"/>
      <w:lvlText w:val="%1."/>
      <w:lvlJc w:val="left"/>
      <w:pPr>
        <w:ind w:left="720" w:hanging="360"/>
      </w:pPr>
      <w:rPr>
        <w:rFonts w:hint="default"/>
        <w:b/>
        <w:bCs/>
        <w:strike w:val="0"/>
        <w:dstrike w:val="0"/>
        <w:u w:val="none"/>
        <w:effect w:val="none"/>
      </w:rPr>
    </w:lvl>
    <w:lvl w:ilvl="1" w:tplc="CA1E6886">
      <w:start w:val="1"/>
      <w:numFmt w:val="lowerLetter"/>
      <w:lvlText w:val="%2."/>
      <w:lvlJc w:val="left"/>
      <w:pPr>
        <w:tabs>
          <w:tab w:val="num" w:pos="1440"/>
        </w:tabs>
        <w:ind w:left="1440" w:hanging="360"/>
      </w:pPr>
      <w:rPr>
        <w:rFonts w:ascii="Calibri" w:hAnsi="Calibri" w:cs="Calibri" w:hint="default"/>
        <w:b/>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53F81114"/>
    <w:multiLevelType w:val="hybridMultilevel"/>
    <w:tmpl w:val="F5F679BE"/>
    <w:lvl w:ilvl="0" w:tplc="73445FB0">
      <w:start w:val="1"/>
      <w:numFmt w:val="decimal"/>
      <w:lvlText w:val="%1."/>
      <w:lvlJc w:val="left"/>
      <w:pPr>
        <w:tabs>
          <w:tab w:val="num" w:pos="57"/>
        </w:tabs>
        <w:ind w:left="454" w:hanging="397"/>
      </w:pPr>
      <w:rPr>
        <w:rFonts w:cs="Times New Roman" w:hint="default"/>
      </w:rPr>
    </w:lvl>
    <w:lvl w:ilvl="1" w:tplc="4C3C3228">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8910B6D"/>
    <w:multiLevelType w:val="hybridMultilevel"/>
    <w:tmpl w:val="F3746A5A"/>
    <w:lvl w:ilvl="0" w:tplc="3F30950E">
      <w:start w:val="1"/>
      <w:numFmt w:val="decimal"/>
      <w:lvlText w:val="%1."/>
      <w:lvlJc w:val="left"/>
      <w:pPr>
        <w:tabs>
          <w:tab w:val="num" w:pos="57"/>
        </w:tabs>
        <w:ind w:left="454"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A332095"/>
    <w:multiLevelType w:val="singleLevel"/>
    <w:tmpl w:val="0415000F"/>
    <w:lvl w:ilvl="0">
      <w:start w:val="1"/>
      <w:numFmt w:val="decimal"/>
      <w:lvlText w:val="%1."/>
      <w:lvlJc w:val="left"/>
      <w:pPr>
        <w:tabs>
          <w:tab w:val="num" w:pos="360"/>
        </w:tabs>
        <w:ind w:left="360" w:hanging="360"/>
      </w:pPr>
      <w:rPr>
        <w:rFonts w:cs="Times New Roman" w:hint="default"/>
        <w:b w:val="0"/>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EF77516"/>
    <w:multiLevelType w:val="multilevel"/>
    <w:tmpl w:val="80AE0CF8"/>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42" w15:restartNumberingAfterBreak="0">
    <w:nsid w:val="5F5459B1"/>
    <w:multiLevelType w:val="hybridMultilevel"/>
    <w:tmpl w:val="2B66420E"/>
    <w:lvl w:ilvl="0" w:tplc="DDACB1A6">
      <w:start w:val="1"/>
      <w:numFmt w:val="lowerLetter"/>
      <w:lvlText w:val="%1)"/>
      <w:lvlJc w:val="left"/>
      <w:pPr>
        <w:ind w:left="111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5FD23988"/>
    <w:multiLevelType w:val="hybridMultilevel"/>
    <w:tmpl w:val="B8AC266E"/>
    <w:lvl w:ilvl="0" w:tplc="0BCA825E">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63935200"/>
    <w:multiLevelType w:val="hybridMultilevel"/>
    <w:tmpl w:val="EF182A4C"/>
    <w:lvl w:ilvl="0" w:tplc="F828C462">
      <w:start w:val="1"/>
      <w:numFmt w:val="decimal"/>
      <w:lvlText w:val="%1)"/>
      <w:lvlJc w:val="left"/>
      <w:pPr>
        <w:ind w:left="720" w:hanging="360"/>
      </w:pPr>
      <w:rPr>
        <w:rFonts w:ascii="Calibri" w:hAnsi="Calibri" w:cs="Calibri" w:hint="default"/>
        <w:b/>
        <w:bCs/>
        <w:strike w:val="0"/>
      </w:rPr>
    </w:lvl>
    <w:lvl w:ilvl="1" w:tplc="0726A3F4">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69720516"/>
    <w:multiLevelType w:val="hybridMultilevel"/>
    <w:tmpl w:val="A6CC94A6"/>
    <w:lvl w:ilvl="0" w:tplc="CE2C1D6A">
      <w:start w:val="1"/>
      <w:numFmt w:val="bullet"/>
      <w:pStyle w:val="wyliczanieZnak"/>
      <w:lvlText w:val=""/>
      <w:lvlJc w:val="left"/>
      <w:pPr>
        <w:ind w:left="360" w:hanging="360"/>
      </w:pPr>
      <w:rPr>
        <w:rFonts w:ascii="Symbol" w:hAnsi="Symbol" w:hint="default"/>
        <w:color w:val="auto"/>
      </w:rPr>
    </w:lvl>
    <w:lvl w:ilvl="1" w:tplc="ED380FDC" w:tentative="1">
      <w:start w:val="1"/>
      <w:numFmt w:val="bullet"/>
      <w:lvlText w:val="o"/>
      <w:lvlJc w:val="left"/>
      <w:pPr>
        <w:ind w:left="1080" w:hanging="360"/>
      </w:pPr>
      <w:rPr>
        <w:rFonts w:ascii="Courier New" w:hAnsi="Courier New" w:cs="Courier New" w:hint="default"/>
      </w:rPr>
    </w:lvl>
    <w:lvl w:ilvl="2" w:tplc="EBE8E99A" w:tentative="1">
      <w:start w:val="1"/>
      <w:numFmt w:val="bullet"/>
      <w:lvlText w:val=""/>
      <w:lvlJc w:val="left"/>
      <w:pPr>
        <w:ind w:left="1800" w:hanging="360"/>
      </w:pPr>
      <w:rPr>
        <w:rFonts w:ascii="Wingdings" w:hAnsi="Wingdings" w:hint="default"/>
      </w:rPr>
    </w:lvl>
    <w:lvl w:ilvl="3" w:tplc="383009E0" w:tentative="1">
      <w:start w:val="1"/>
      <w:numFmt w:val="bullet"/>
      <w:lvlText w:val=""/>
      <w:lvlJc w:val="left"/>
      <w:pPr>
        <w:ind w:left="2520" w:hanging="360"/>
      </w:pPr>
      <w:rPr>
        <w:rFonts w:ascii="Symbol" w:hAnsi="Symbol" w:hint="default"/>
      </w:rPr>
    </w:lvl>
    <w:lvl w:ilvl="4" w:tplc="19BA7508" w:tentative="1">
      <w:start w:val="1"/>
      <w:numFmt w:val="bullet"/>
      <w:lvlText w:val="o"/>
      <w:lvlJc w:val="left"/>
      <w:pPr>
        <w:ind w:left="3240" w:hanging="360"/>
      </w:pPr>
      <w:rPr>
        <w:rFonts w:ascii="Courier New" w:hAnsi="Courier New" w:cs="Courier New" w:hint="default"/>
      </w:rPr>
    </w:lvl>
    <w:lvl w:ilvl="5" w:tplc="259E7ABC" w:tentative="1">
      <w:start w:val="1"/>
      <w:numFmt w:val="bullet"/>
      <w:lvlText w:val=""/>
      <w:lvlJc w:val="left"/>
      <w:pPr>
        <w:ind w:left="3960" w:hanging="360"/>
      </w:pPr>
      <w:rPr>
        <w:rFonts w:ascii="Wingdings" w:hAnsi="Wingdings" w:hint="default"/>
      </w:rPr>
    </w:lvl>
    <w:lvl w:ilvl="6" w:tplc="16DC48EE" w:tentative="1">
      <w:start w:val="1"/>
      <w:numFmt w:val="bullet"/>
      <w:lvlText w:val=""/>
      <w:lvlJc w:val="left"/>
      <w:pPr>
        <w:ind w:left="4680" w:hanging="360"/>
      </w:pPr>
      <w:rPr>
        <w:rFonts w:ascii="Symbol" w:hAnsi="Symbol" w:hint="default"/>
      </w:rPr>
    </w:lvl>
    <w:lvl w:ilvl="7" w:tplc="4B322786" w:tentative="1">
      <w:start w:val="1"/>
      <w:numFmt w:val="bullet"/>
      <w:lvlText w:val="o"/>
      <w:lvlJc w:val="left"/>
      <w:pPr>
        <w:ind w:left="5400" w:hanging="360"/>
      </w:pPr>
      <w:rPr>
        <w:rFonts w:ascii="Courier New" w:hAnsi="Courier New" w:cs="Courier New" w:hint="default"/>
      </w:rPr>
    </w:lvl>
    <w:lvl w:ilvl="8" w:tplc="B30200F4" w:tentative="1">
      <w:start w:val="1"/>
      <w:numFmt w:val="bullet"/>
      <w:lvlText w:val=""/>
      <w:lvlJc w:val="left"/>
      <w:pPr>
        <w:ind w:left="6120" w:hanging="360"/>
      </w:pPr>
      <w:rPr>
        <w:rFonts w:ascii="Wingdings" w:hAnsi="Wingdings" w:hint="default"/>
      </w:rPr>
    </w:lvl>
  </w:abstractNum>
  <w:abstractNum w:abstractNumId="48" w15:restartNumberingAfterBreak="0">
    <w:nsid w:val="6A034CD5"/>
    <w:multiLevelType w:val="hybridMultilevel"/>
    <w:tmpl w:val="86468FB8"/>
    <w:lvl w:ilvl="0" w:tplc="747E6EAC">
      <w:start w:val="1"/>
      <w:numFmt w:val="decimal"/>
      <w:lvlText w:val="%1."/>
      <w:lvlJc w:val="left"/>
      <w:pPr>
        <w:ind w:left="360" w:hanging="360"/>
      </w:pPr>
      <w:rPr>
        <w:b/>
        <w:i w:val="0"/>
      </w:rPr>
    </w:lvl>
    <w:lvl w:ilvl="1" w:tplc="17544578">
      <w:start w:val="1"/>
      <w:numFmt w:val="lowerLetter"/>
      <w:lvlText w:val="%2."/>
      <w:lvlJc w:val="left"/>
      <w:pPr>
        <w:tabs>
          <w:tab w:val="num" w:pos="1080"/>
        </w:tabs>
        <w:ind w:left="1080" w:hanging="360"/>
      </w:pPr>
      <w:rPr>
        <w:rFonts w:ascii="Times New Roman" w:hAnsi="Times New Roman" w:cs="Times New Roman"/>
        <w:b/>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9" w15:restartNumberingAfterBreak="0">
    <w:nsid w:val="6AC859BA"/>
    <w:multiLevelType w:val="hybridMultilevel"/>
    <w:tmpl w:val="05E22266"/>
    <w:lvl w:ilvl="0" w:tplc="1B1C7354">
      <w:start w:val="1"/>
      <w:numFmt w:val="decimal"/>
      <w:lvlText w:val="%1."/>
      <w:lvlJc w:val="left"/>
      <w:pPr>
        <w:tabs>
          <w:tab w:val="num" w:pos="360"/>
        </w:tabs>
        <w:ind w:left="283" w:hanging="283"/>
      </w:pPr>
      <w:rPr>
        <w:rFonts w:cs="Times New Roman" w:hint="default"/>
      </w:rPr>
    </w:lvl>
    <w:lvl w:ilvl="1" w:tplc="D8302916">
      <w:start w:val="2"/>
      <w:numFmt w:val="bullet"/>
      <w:lvlText w:val=""/>
      <w:lvlJc w:val="left"/>
      <w:pPr>
        <w:tabs>
          <w:tab w:val="num" w:pos="1440"/>
        </w:tabs>
        <w:ind w:left="1440" w:hanging="360"/>
      </w:pPr>
      <w:rPr>
        <w:rFonts w:ascii="Wingdings" w:eastAsia="Times New Roman" w:hAnsi="Wingdings"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6D90070E"/>
    <w:multiLevelType w:val="hybridMultilevel"/>
    <w:tmpl w:val="1A745208"/>
    <w:lvl w:ilvl="0" w:tplc="632ACD72">
      <w:start w:val="1"/>
      <w:numFmt w:val="decimal"/>
      <w:lvlText w:val="%1)"/>
      <w:lvlJc w:val="left"/>
      <w:pPr>
        <w:tabs>
          <w:tab w:val="num" w:pos="1068"/>
        </w:tabs>
        <w:ind w:left="1068" w:hanging="360"/>
      </w:pPr>
      <w:rPr>
        <w:rFonts w:hint="default"/>
      </w:rPr>
    </w:lvl>
    <w:lvl w:ilvl="1" w:tplc="7476701A">
      <w:start w:val="1"/>
      <w:numFmt w:val="lowerLetter"/>
      <w:lvlText w:val="%2."/>
      <w:lvlJc w:val="left"/>
      <w:pPr>
        <w:tabs>
          <w:tab w:val="num" w:pos="1788"/>
        </w:tabs>
        <w:ind w:left="1788" w:hanging="360"/>
      </w:pPr>
      <w:rPr>
        <w:b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1" w15:restartNumberingAfterBreak="0">
    <w:nsid w:val="6F393A19"/>
    <w:multiLevelType w:val="hybridMultilevel"/>
    <w:tmpl w:val="FEC216A2"/>
    <w:lvl w:ilvl="0" w:tplc="0AC43D24">
      <w:start w:val="1"/>
      <w:numFmt w:val="decimal"/>
      <w:lvlText w:val="%1."/>
      <w:lvlJc w:val="left"/>
      <w:pPr>
        <w:tabs>
          <w:tab w:val="num" w:pos="57"/>
        </w:tabs>
        <w:ind w:left="454"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744C6B2B"/>
    <w:multiLevelType w:val="hybridMultilevel"/>
    <w:tmpl w:val="0B028E1C"/>
    <w:lvl w:ilvl="0" w:tplc="39409C32">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BD087B58">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num w:numId="1">
    <w:abstractNumId w:val="20"/>
  </w:num>
  <w:num w:numId="2">
    <w:abstractNumId w:val="0"/>
  </w:num>
  <w:num w:numId="3">
    <w:abstractNumId w:val="19"/>
  </w:num>
  <w:num w:numId="4">
    <w:abstractNumId w:val="27"/>
  </w:num>
  <w:num w:numId="5">
    <w:abstractNumId w:val="21"/>
  </w:num>
  <w:num w:numId="6">
    <w:abstractNumId w:val="9"/>
  </w:num>
  <w:num w:numId="7">
    <w:abstractNumId w:val="12"/>
  </w:num>
  <w:num w:numId="8">
    <w:abstractNumId w:val="11"/>
  </w:num>
  <w:num w:numId="9">
    <w:abstractNumId w:val="10"/>
  </w:num>
  <w:num w:numId="10">
    <w:abstractNumId w:val="46"/>
  </w:num>
  <w:num w:numId="11">
    <w:abstractNumId w:val="35"/>
  </w:num>
  <w:num w:numId="12">
    <w:abstractNumId w:val="44"/>
  </w:num>
  <w:num w:numId="13">
    <w:abstractNumId w:val="33"/>
  </w:num>
  <w:num w:numId="14">
    <w:abstractNumId w:val="18"/>
  </w:num>
  <w:num w:numId="15">
    <w:abstractNumId w:val="32"/>
  </w:num>
  <w:num w:numId="16">
    <w:abstractNumId w:val="16"/>
  </w:num>
  <w:num w:numId="17">
    <w:abstractNumId w:val="36"/>
  </w:num>
  <w:num w:numId="18">
    <w:abstractNumId w:val="52"/>
  </w:num>
  <w:num w:numId="19">
    <w:abstractNumId w:val="3"/>
  </w:num>
  <w:num w:numId="20">
    <w:abstractNumId w:val="37"/>
  </w:num>
  <w:num w:numId="21">
    <w:abstractNumId w:val="47"/>
  </w:num>
  <w:num w:numId="22">
    <w:abstractNumId w:val="23"/>
  </w:num>
  <w:num w:numId="23">
    <w:abstractNumId w:val="13"/>
  </w:num>
  <w:num w:numId="24">
    <w:abstractNumId w:val="40"/>
    <w:lvlOverride w:ilvl="0">
      <w:startOverride w:val="1"/>
    </w:lvlOverride>
  </w:num>
  <w:num w:numId="25">
    <w:abstractNumId w:val="26"/>
    <w:lvlOverride w:ilvl="0">
      <w:startOverride w:val="1"/>
    </w:lvlOverride>
  </w:num>
  <w:num w:numId="26">
    <w:abstractNumId w:val="14"/>
  </w:num>
  <w:num w:numId="27">
    <w:abstractNumId w:val="41"/>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6DF"/>
    <w:rsid w:val="00005B35"/>
    <w:rsid w:val="00007A71"/>
    <w:rsid w:val="00007CB8"/>
    <w:rsid w:val="0001044E"/>
    <w:rsid w:val="000106FA"/>
    <w:rsid w:val="000109EC"/>
    <w:rsid w:val="000120B5"/>
    <w:rsid w:val="000140AE"/>
    <w:rsid w:val="000179BE"/>
    <w:rsid w:val="00017DC0"/>
    <w:rsid w:val="00021386"/>
    <w:rsid w:val="00023DAA"/>
    <w:rsid w:val="0002459F"/>
    <w:rsid w:val="000250F2"/>
    <w:rsid w:val="000312DA"/>
    <w:rsid w:val="00031BFA"/>
    <w:rsid w:val="000347EB"/>
    <w:rsid w:val="00035FFE"/>
    <w:rsid w:val="00036F9C"/>
    <w:rsid w:val="00037AC0"/>
    <w:rsid w:val="000414E0"/>
    <w:rsid w:val="00041F37"/>
    <w:rsid w:val="00042D49"/>
    <w:rsid w:val="000520C7"/>
    <w:rsid w:val="000529FF"/>
    <w:rsid w:val="00052FEF"/>
    <w:rsid w:val="00053349"/>
    <w:rsid w:val="000549E7"/>
    <w:rsid w:val="00060D07"/>
    <w:rsid w:val="0006227A"/>
    <w:rsid w:val="00062CF5"/>
    <w:rsid w:val="00063A92"/>
    <w:rsid w:val="00064269"/>
    <w:rsid w:val="000645EA"/>
    <w:rsid w:val="0006582A"/>
    <w:rsid w:val="00066614"/>
    <w:rsid w:val="0007136D"/>
    <w:rsid w:val="000723B8"/>
    <w:rsid w:val="00075341"/>
    <w:rsid w:val="00075C1E"/>
    <w:rsid w:val="00077A1C"/>
    <w:rsid w:val="00080059"/>
    <w:rsid w:val="000800A4"/>
    <w:rsid w:val="00081380"/>
    <w:rsid w:val="000813A2"/>
    <w:rsid w:val="000816CA"/>
    <w:rsid w:val="0008375F"/>
    <w:rsid w:val="000839CC"/>
    <w:rsid w:val="0008525C"/>
    <w:rsid w:val="00091477"/>
    <w:rsid w:val="00091F63"/>
    <w:rsid w:val="000934B2"/>
    <w:rsid w:val="00096248"/>
    <w:rsid w:val="000963AC"/>
    <w:rsid w:val="00097B05"/>
    <w:rsid w:val="000A1D81"/>
    <w:rsid w:val="000A21DF"/>
    <w:rsid w:val="000A3B9F"/>
    <w:rsid w:val="000A5E73"/>
    <w:rsid w:val="000A65FF"/>
    <w:rsid w:val="000B09E1"/>
    <w:rsid w:val="000B13A5"/>
    <w:rsid w:val="000B1BE8"/>
    <w:rsid w:val="000B29C8"/>
    <w:rsid w:val="000B6C55"/>
    <w:rsid w:val="000B6C82"/>
    <w:rsid w:val="000B7EE4"/>
    <w:rsid w:val="000C0874"/>
    <w:rsid w:val="000C1C5E"/>
    <w:rsid w:val="000C22D2"/>
    <w:rsid w:val="000C35F7"/>
    <w:rsid w:val="000C415E"/>
    <w:rsid w:val="000C4A36"/>
    <w:rsid w:val="000C53DC"/>
    <w:rsid w:val="000C5984"/>
    <w:rsid w:val="000C661E"/>
    <w:rsid w:val="000D0527"/>
    <w:rsid w:val="000D2577"/>
    <w:rsid w:val="000D2768"/>
    <w:rsid w:val="000D4F7E"/>
    <w:rsid w:val="000D5CD8"/>
    <w:rsid w:val="000D6323"/>
    <w:rsid w:val="000E084A"/>
    <w:rsid w:val="000E343F"/>
    <w:rsid w:val="000E39E8"/>
    <w:rsid w:val="000E3EF8"/>
    <w:rsid w:val="000E4E10"/>
    <w:rsid w:val="000E50E3"/>
    <w:rsid w:val="000E58B1"/>
    <w:rsid w:val="000E6847"/>
    <w:rsid w:val="000E6A8D"/>
    <w:rsid w:val="000F0570"/>
    <w:rsid w:val="000F0612"/>
    <w:rsid w:val="000F43E1"/>
    <w:rsid w:val="000F5468"/>
    <w:rsid w:val="000F6520"/>
    <w:rsid w:val="000F667F"/>
    <w:rsid w:val="000F7174"/>
    <w:rsid w:val="001002C0"/>
    <w:rsid w:val="00100A34"/>
    <w:rsid w:val="0010323B"/>
    <w:rsid w:val="00104746"/>
    <w:rsid w:val="00105AA9"/>
    <w:rsid w:val="00106DEE"/>
    <w:rsid w:val="00107134"/>
    <w:rsid w:val="00111978"/>
    <w:rsid w:val="00111A14"/>
    <w:rsid w:val="00112191"/>
    <w:rsid w:val="00112958"/>
    <w:rsid w:val="001139FD"/>
    <w:rsid w:val="0011506B"/>
    <w:rsid w:val="001168EF"/>
    <w:rsid w:val="001171BC"/>
    <w:rsid w:val="00117D44"/>
    <w:rsid w:val="001205B9"/>
    <w:rsid w:val="00124DC0"/>
    <w:rsid w:val="0012745B"/>
    <w:rsid w:val="00130378"/>
    <w:rsid w:val="00130C1B"/>
    <w:rsid w:val="00133C21"/>
    <w:rsid w:val="00135936"/>
    <w:rsid w:val="001364CC"/>
    <w:rsid w:val="00143414"/>
    <w:rsid w:val="00145A1A"/>
    <w:rsid w:val="00145E37"/>
    <w:rsid w:val="0014657F"/>
    <w:rsid w:val="0015058D"/>
    <w:rsid w:val="00152127"/>
    <w:rsid w:val="00152E81"/>
    <w:rsid w:val="00155940"/>
    <w:rsid w:val="00155D18"/>
    <w:rsid w:val="00155FF4"/>
    <w:rsid w:val="0015602F"/>
    <w:rsid w:val="00156CDD"/>
    <w:rsid w:val="0015706B"/>
    <w:rsid w:val="00163181"/>
    <w:rsid w:val="001636D9"/>
    <w:rsid w:val="00163E15"/>
    <w:rsid w:val="00165E49"/>
    <w:rsid w:val="00166C41"/>
    <w:rsid w:val="00167088"/>
    <w:rsid w:val="00172542"/>
    <w:rsid w:val="001736F2"/>
    <w:rsid w:val="00176800"/>
    <w:rsid w:val="00180EDE"/>
    <w:rsid w:val="00184BBE"/>
    <w:rsid w:val="00185646"/>
    <w:rsid w:val="00185D09"/>
    <w:rsid w:val="00185E3F"/>
    <w:rsid w:val="0018663A"/>
    <w:rsid w:val="0018691E"/>
    <w:rsid w:val="00186B18"/>
    <w:rsid w:val="00186E21"/>
    <w:rsid w:val="00187B95"/>
    <w:rsid w:val="00192745"/>
    <w:rsid w:val="0019563A"/>
    <w:rsid w:val="001965D5"/>
    <w:rsid w:val="00197DD7"/>
    <w:rsid w:val="001A1004"/>
    <w:rsid w:val="001A1615"/>
    <w:rsid w:val="001A2094"/>
    <w:rsid w:val="001A235D"/>
    <w:rsid w:val="001A3321"/>
    <w:rsid w:val="001A3AAC"/>
    <w:rsid w:val="001A68B8"/>
    <w:rsid w:val="001A6C84"/>
    <w:rsid w:val="001A7835"/>
    <w:rsid w:val="001B1792"/>
    <w:rsid w:val="001B2F88"/>
    <w:rsid w:val="001B35A4"/>
    <w:rsid w:val="001B36F2"/>
    <w:rsid w:val="001B53B9"/>
    <w:rsid w:val="001B6074"/>
    <w:rsid w:val="001B62AC"/>
    <w:rsid w:val="001B7B62"/>
    <w:rsid w:val="001C2A6F"/>
    <w:rsid w:val="001C5172"/>
    <w:rsid w:val="001C5829"/>
    <w:rsid w:val="001C691E"/>
    <w:rsid w:val="001C7471"/>
    <w:rsid w:val="001C7FD0"/>
    <w:rsid w:val="001D1DD7"/>
    <w:rsid w:val="001D2680"/>
    <w:rsid w:val="001D2E5A"/>
    <w:rsid w:val="001E1DFE"/>
    <w:rsid w:val="001E4E14"/>
    <w:rsid w:val="001E5E97"/>
    <w:rsid w:val="001E6F5D"/>
    <w:rsid w:val="001E7C2C"/>
    <w:rsid w:val="001E7E0B"/>
    <w:rsid w:val="001F09C1"/>
    <w:rsid w:val="001F30B6"/>
    <w:rsid w:val="001F3340"/>
    <w:rsid w:val="001F3CDC"/>
    <w:rsid w:val="001F4164"/>
    <w:rsid w:val="001F4851"/>
    <w:rsid w:val="001F610F"/>
    <w:rsid w:val="001F62ED"/>
    <w:rsid w:val="001F7ADA"/>
    <w:rsid w:val="00201BF6"/>
    <w:rsid w:val="00203546"/>
    <w:rsid w:val="0020392D"/>
    <w:rsid w:val="0020471A"/>
    <w:rsid w:val="00205A38"/>
    <w:rsid w:val="00205F4D"/>
    <w:rsid w:val="0020666C"/>
    <w:rsid w:val="00211765"/>
    <w:rsid w:val="00214004"/>
    <w:rsid w:val="00215658"/>
    <w:rsid w:val="002157DD"/>
    <w:rsid w:val="0021627F"/>
    <w:rsid w:val="00216306"/>
    <w:rsid w:val="00217355"/>
    <w:rsid w:val="0021780C"/>
    <w:rsid w:val="00217993"/>
    <w:rsid w:val="00217D45"/>
    <w:rsid w:val="00217E1E"/>
    <w:rsid w:val="00224AD4"/>
    <w:rsid w:val="00227796"/>
    <w:rsid w:val="00227D69"/>
    <w:rsid w:val="00230A60"/>
    <w:rsid w:val="00231196"/>
    <w:rsid w:val="0023171E"/>
    <w:rsid w:val="00232561"/>
    <w:rsid w:val="002334A0"/>
    <w:rsid w:val="00233AF7"/>
    <w:rsid w:val="0023424A"/>
    <w:rsid w:val="002365EC"/>
    <w:rsid w:val="002405AC"/>
    <w:rsid w:val="0024083E"/>
    <w:rsid w:val="00240997"/>
    <w:rsid w:val="0024109B"/>
    <w:rsid w:val="00241C8E"/>
    <w:rsid w:val="002453B7"/>
    <w:rsid w:val="00246E4E"/>
    <w:rsid w:val="00250C70"/>
    <w:rsid w:val="002526BC"/>
    <w:rsid w:val="0025566E"/>
    <w:rsid w:val="0025713A"/>
    <w:rsid w:val="00257667"/>
    <w:rsid w:val="0025790C"/>
    <w:rsid w:val="00257BF2"/>
    <w:rsid w:val="0026158C"/>
    <w:rsid w:val="002617C7"/>
    <w:rsid w:val="00264036"/>
    <w:rsid w:val="00266856"/>
    <w:rsid w:val="00266D83"/>
    <w:rsid w:val="00274DC7"/>
    <w:rsid w:val="0027734D"/>
    <w:rsid w:val="00280550"/>
    <w:rsid w:val="00281805"/>
    <w:rsid w:val="00281CD2"/>
    <w:rsid w:val="00283C8C"/>
    <w:rsid w:val="00285832"/>
    <w:rsid w:val="00287AB6"/>
    <w:rsid w:val="002905D1"/>
    <w:rsid w:val="00291036"/>
    <w:rsid w:val="00295C93"/>
    <w:rsid w:val="002972D5"/>
    <w:rsid w:val="002A0372"/>
    <w:rsid w:val="002A073A"/>
    <w:rsid w:val="002A0BC9"/>
    <w:rsid w:val="002A2709"/>
    <w:rsid w:val="002A3DD0"/>
    <w:rsid w:val="002A49BB"/>
    <w:rsid w:val="002B237A"/>
    <w:rsid w:val="002B35B5"/>
    <w:rsid w:val="002B3806"/>
    <w:rsid w:val="002B4152"/>
    <w:rsid w:val="002B55C2"/>
    <w:rsid w:val="002B58D8"/>
    <w:rsid w:val="002B64BC"/>
    <w:rsid w:val="002C1A19"/>
    <w:rsid w:val="002C3D25"/>
    <w:rsid w:val="002C4FEF"/>
    <w:rsid w:val="002C5677"/>
    <w:rsid w:val="002C5A1B"/>
    <w:rsid w:val="002C6060"/>
    <w:rsid w:val="002C6F52"/>
    <w:rsid w:val="002D0692"/>
    <w:rsid w:val="002D1FF8"/>
    <w:rsid w:val="002D2E85"/>
    <w:rsid w:val="002D3D32"/>
    <w:rsid w:val="002D5678"/>
    <w:rsid w:val="002D56E4"/>
    <w:rsid w:val="002D69CD"/>
    <w:rsid w:val="002D75F6"/>
    <w:rsid w:val="002D7663"/>
    <w:rsid w:val="002D76BC"/>
    <w:rsid w:val="002E004C"/>
    <w:rsid w:val="002E3E9E"/>
    <w:rsid w:val="002E62B2"/>
    <w:rsid w:val="002E65AF"/>
    <w:rsid w:val="002E781A"/>
    <w:rsid w:val="002E78DD"/>
    <w:rsid w:val="002F051A"/>
    <w:rsid w:val="002F0549"/>
    <w:rsid w:val="002F1F10"/>
    <w:rsid w:val="002F648A"/>
    <w:rsid w:val="002F76D9"/>
    <w:rsid w:val="003000F4"/>
    <w:rsid w:val="003001E2"/>
    <w:rsid w:val="0030037A"/>
    <w:rsid w:val="00301BB7"/>
    <w:rsid w:val="00301EC3"/>
    <w:rsid w:val="00302D01"/>
    <w:rsid w:val="00302FDF"/>
    <w:rsid w:val="00303931"/>
    <w:rsid w:val="0030511F"/>
    <w:rsid w:val="0030551C"/>
    <w:rsid w:val="003067C7"/>
    <w:rsid w:val="00312941"/>
    <w:rsid w:val="00313C06"/>
    <w:rsid w:val="003144A5"/>
    <w:rsid w:val="00315A5D"/>
    <w:rsid w:val="0031647E"/>
    <w:rsid w:val="0031703F"/>
    <w:rsid w:val="0031735C"/>
    <w:rsid w:val="0031757B"/>
    <w:rsid w:val="00321009"/>
    <w:rsid w:val="00325DD9"/>
    <w:rsid w:val="00333417"/>
    <w:rsid w:val="00333DDC"/>
    <w:rsid w:val="003346C3"/>
    <w:rsid w:val="00334CF7"/>
    <w:rsid w:val="003357E7"/>
    <w:rsid w:val="00344D23"/>
    <w:rsid w:val="00346F2A"/>
    <w:rsid w:val="00347A1B"/>
    <w:rsid w:val="00347F2E"/>
    <w:rsid w:val="0035085E"/>
    <w:rsid w:val="00351D88"/>
    <w:rsid w:val="0035252F"/>
    <w:rsid w:val="003529CB"/>
    <w:rsid w:val="00353AFC"/>
    <w:rsid w:val="0035785A"/>
    <w:rsid w:val="00357F64"/>
    <w:rsid w:val="003604BD"/>
    <w:rsid w:val="003621FE"/>
    <w:rsid w:val="00363A48"/>
    <w:rsid w:val="00364235"/>
    <w:rsid w:val="00364F04"/>
    <w:rsid w:val="00365669"/>
    <w:rsid w:val="003702F7"/>
    <w:rsid w:val="00370495"/>
    <w:rsid w:val="003707E2"/>
    <w:rsid w:val="00372ADC"/>
    <w:rsid w:val="003757F1"/>
    <w:rsid w:val="00375845"/>
    <w:rsid w:val="00375FE6"/>
    <w:rsid w:val="0037618D"/>
    <w:rsid w:val="003762F2"/>
    <w:rsid w:val="003812B7"/>
    <w:rsid w:val="00383C8B"/>
    <w:rsid w:val="0038468D"/>
    <w:rsid w:val="003849E0"/>
    <w:rsid w:val="003862EF"/>
    <w:rsid w:val="00386A3B"/>
    <w:rsid w:val="0039056C"/>
    <w:rsid w:val="00395C43"/>
    <w:rsid w:val="003971C4"/>
    <w:rsid w:val="00397918"/>
    <w:rsid w:val="003A3019"/>
    <w:rsid w:val="003A7A8C"/>
    <w:rsid w:val="003B07AC"/>
    <w:rsid w:val="003B3999"/>
    <w:rsid w:val="003B51C3"/>
    <w:rsid w:val="003B53A2"/>
    <w:rsid w:val="003C1A19"/>
    <w:rsid w:val="003C20A5"/>
    <w:rsid w:val="003C4E7C"/>
    <w:rsid w:val="003C5ECB"/>
    <w:rsid w:val="003C7AF4"/>
    <w:rsid w:val="003C7E8C"/>
    <w:rsid w:val="003D0980"/>
    <w:rsid w:val="003D0DC4"/>
    <w:rsid w:val="003D0FA6"/>
    <w:rsid w:val="003D138D"/>
    <w:rsid w:val="003D140A"/>
    <w:rsid w:val="003D2B57"/>
    <w:rsid w:val="003D422A"/>
    <w:rsid w:val="003D4E9A"/>
    <w:rsid w:val="003D5439"/>
    <w:rsid w:val="003D64D8"/>
    <w:rsid w:val="003D6982"/>
    <w:rsid w:val="003E1D43"/>
    <w:rsid w:val="003E1F23"/>
    <w:rsid w:val="003E2528"/>
    <w:rsid w:val="003E63BE"/>
    <w:rsid w:val="003E6EE4"/>
    <w:rsid w:val="003F26D5"/>
    <w:rsid w:val="003F41EB"/>
    <w:rsid w:val="003F65D9"/>
    <w:rsid w:val="003F7466"/>
    <w:rsid w:val="00400050"/>
    <w:rsid w:val="00402456"/>
    <w:rsid w:val="00402B99"/>
    <w:rsid w:val="00402EAC"/>
    <w:rsid w:val="004040D9"/>
    <w:rsid w:val="00405722"/>
    <w:rsid w:val="004068B0"/>
    <w:rsid w:val="004072CB"/>
    <w:rsid w:val="00407C45"/>
    <w:rsid w:val="00411DF9"/>
    <w:rsid w:val="0041252E"/>
    <w:rsid w:val="00412623"/>
    <w:rsid w:val="00415F52"/>
    <w:rsid w:val="00416478"/>
    <w:rsid w:val="00416675"/>
    <w:rsid w:val="00420205"/>
    <w:rsid w:val="00420C46"/>
    <w:rsid w:val="00422C87"/>
    <w:rsid w:val="00425E22"/>
    <w:rsid w:val="00426110"/>
    <w:rsid w:val="0042684A"/>
    <w:rsid w:val="004276A7"/>
    <w:rsid w:val="00430165"/>
    <w:rsid w:val="004319C5"/>
    <w:rsid w:val="0043265A"/>
    <w:rsid w:val="004341D8"/>
    <w:rsid w:val="00440027"/>
    <w:rsid w:val="00440598"/>
    <w:rsid w:val="0044117F"/>
    <w:rsid w:val="004411CF"/>
    <w:rsid w:val="00441706"/>
    <w:rsid w:val="00446092"/>
    <w:rsid w:val="00450E69"/>
    <w:rsid w:val="00450F58"/>
    <w:rsid w:val="00452B06"/>
    <w:rsid w:val="00454D58"/>
    <w:rsid w:val="004557C9"/>
    <w:rsid w:val="00456E72"/>
    <w:rsid w:val="00457C66"/>
    <w:rsid w:val="004600C3"/>
    <w:rsid w:val="00460668"/>
    <w:rsid w:val="00461256"/>
    <w:rsid w:val="00461F13"/>
    <w:rsid w:val="00463E20"/>
    <w:rsid w:val="00463FC8"/>
    <w:rsid w:val="00466F3C"/>
    <w:rsid w:val="0046701B"/>
    <w:rsid w:val="00467F7B"/>
    <w:rsid w:val="00467FF3"/>
    <w:rsid w:val="004708E8"/>
    <w:rsid w:val="00471C26"/>
    <w:rsid w:val="004740F4"/>
    <w:rsid w:val="004748B8"/>
    <w:rsid w:val="004769D5"/>
    <w:rsid w:val="004808F8"/>
    <w:rsid w:val="00482EDB"/>
    <w:rsid w:val="00483405"/>
    <w:rsid w:val="00483A59"/>
    <w:rsid w:val="00484A43"/>
    <w:rsid w:val="0048569D"/>
    <w:rsid w:val="0048673A"/>
    <w:rsid w:val="004868BC"/>
    <w:rsid w:val="004870C5"/>
    <w:rsid w:val="004876C6"/>
    <w:rsid w:val="00487EAE"/>
    <w:rsid w:val="00493C8E"/>
    <w:rsid w:val="00494148"/>
    <w:rsid w:val="00494E3D"/>
    <w:rsid w:val="004956A7"/>
    <w:rsid w:val="004961FB"/>
    <w:rsid w:val="004968B8"/>
    <w:rsid w:val="00497366"/>
    <w:rsid w:val="00497DDF"/>
    <w:rsid w:val="004A1E2C"/>
    <w:rsid w:val="004A51D4"/>
    <w:rsid w:val="004A6483"/>
    <w:rsid w:val="004B01FF"/>
    <w:rsid w:val="004B52C6"/>
    <w:rsid w:val="004B5C26"/>
    <w:rsid w:val="004B62A8"/>
    <w:rsid w:val="004B6B02"/>
    <w:rsid w:val="004B74AF"/>
    <w:rsid w:val="004B74EA"/>
    <w:rsid w:val="004C1013"/>
    <w:rsid w:val="004C22A7"/>
    <w:rsid w:val="004C22C4"/>
    <w:rsid w:val="004C3807"/>
    <w:rsid w:val="004C7AB1"/>
    <w:rsid w:val="004D0D72"/>
    <w:rsid w:val="004D21F9"/>
    <w:rsid w:val="004D24D3"/>
    <w:rsid w:val="004D58D1"/>
    <w:rsid w:val="004D6279"/>
    <w:rsid w:val="004D6BBD"/>
    <w:rsid w:val="004E0390"/>
    <w:rsid w:val="004E711B"/>
    <w:rsid w:val="004F1AFC"/>
    <w:rsid w:val="004F21A4"/>
    <w:rsid w:val="004F2D26"/>
    <w:rsid w:val="004F3090"/>
    <w:rsid w:val="004F5DEF"/>
    <w:rsid w:val="004F5EBB"/>
    <w:rsid w:val="004F6D33"/>
    <w:rsid w:val="00500594"/>
    <w:rsid w:val="00500856"/>
    <w:rsid w:val="00501FCB"/>
    <w:rsid w:val="005028D7"/>
    <w:rsid w:val="00503C0D"/>
    <w:rsid w:val="005063F9"/>
    <w:rsid w:val="00507375"/>
    <w:rsid w:val="0051029F"/>
    <w:rsid w:val="005105EB"/>
    <w:rsid w:val="0051122C"/>
    <w:rsid w:val="00511E5B"/>
    <w:rsid w:val="00511EA2"/>
    <w:rsid w:val="00511F23"/>
    <w:rsid w:val="00514C74"/>
    <w:rsid w:val="00515D6C"/>
    <w:rsid w:val="005206A4"/>
    <w:rsid w:val="005207EA"/>
    <w:rsid w:val="00521C0C"/>
    <w:rsid w:val="005252B2"/>
    <w:rsid w:val="00525FD7"/>
    <w:rsid w:val="00530FAC"/>
    <w:rsid w:val="005324B1"/>
    <w:rsid w:val="0053302B"/>
    <w:rsid w:val="00533FC1"/>
    <w:rsid w:val="00535C00"/>
    <w:rsid w:val="0054068C"/>
    <w:rsid w:val="005426CF"/>
    <w:rsid w:val="00542A72"/>
    <w:rsid w:val="00542EA0"/>
    <w:rsid w:val="005434D5"/>
    <w:rsid w:val="00543542"/>
    <w:rsid w:val="00545020"/>
    <w:rsid w:val="0054579D"/>
    <w:rsid w:val="00546A1D"/>
    <w:rsid w:val="005506D4"/>
    <w:rsid w:val="00550897"/>
    <w:rsid w:val="005531FE"/>
    <w:rsid w:val="00553FD4"/>
    <w:rsid w:val="005553A9"/>
    <w:rsid w:val="00555E12"/>
    <w:rsid w:val="00561511"/>
    <w:rsid w:val="0056340B"/>
    <w:rsid w:val="00563744"/>
    <w:rsid w:val="005647CA"/>
    <w:rsid w:val="0056595E"/>
    <w:rsid w:val="00565AA2"/>
    <w:rsid w:val="005716FE"/>
    <w:rsid w:val="00571EDE"/>
    <w:rsid w:val="00573DD8"/>
    <w:rsid w:val="00574F1B"/>
    <w:rsid w:val="00577571"/>
    <w:rsid w:val="00577B5D"/>
    <w:rsid w:val="0058321B"/>
    <w:rsid w:val="00590494"/>
    <w:rsid w:val="00590A74"/>
    <w:rsid w:val="005912CB"/>
    <w:rsid w:val="00592CB5"/>
    <w:rsid w:val="00596F20"/>
    <w:rsid w:val="005973AA"/>
    <w:rsid w:val="005A0586"/>
    <w:rsid w:val="005A1534"/>
    <w:rsid w:val="005A18AB"/>
    <w:rsid w:val="005A3ADF"/>
    <w:rsid w:val="005A42BC"/>
    <w:rsid w:val="005A4472"/>
    <w:rsid w:val="005B12D4"/>
    <w:rsid w:val="005B2833"/>
    <w:rsid w:val="005B2A61"/>
    <w:rsid w:val="005B2E74"/>
    <w:rsid w:val="005B3A94"/>
    <w:rsid w:val="005B4F9F"/>
    <w:rsid w:val="005B546A"/>
    <w:rsid w:val="005B589D"/>
    <w:rsid w:val="005B6974"/>
    <w:rsid w:val="005B6C8A"/>
    <w:rsid w:val="005C02F7"/>
    <w:rsid w:val="005C0B96"/>
    <w:rsid w:val="005C2F9A"/>
    <w:rsid w:val="005C34D4"/>
    <w:rsid w:val="005D045A"/>
    <w:rsid w:val="005D2137"/>
    <w:rsid w:val="005D510D"/>
    <w:rsid w:val="005D5DD7"/>
    <w:rsid w:val="005D64E5"/>
    <w:rsid w:val="005D7D79"/>
    <w:rsid w:val="005E052E"/>
    <w:rsid w:val="005E09A8"/>
    <w:rsid w:val="005E56E6"/>
    <w:rsid w:val="005E7437"/>
    <w:rsid w:val="005F0FA7"/>
    <w:rsid w:val="005F1C3A"/>
    <w:rsid w:val="005F2349"/>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6BAC"/>
    <w:rsid w:val="00607607"/>
    <w:rsid w:val="0061181D"/>
    <w:rsid w:val="00611E52"/>
    <w:rsid w:val="006144B8"/>
    <w:rsid w:val="0061545B"/>
    <w:rsid w:val="00617BDA"/>
    <w:rsid w:val="00617FC4"/>
    <w:rsid w:val="00617FF6"/>
    <w:rsid w:val="006203B4"/>
    <w:rsid w:val="00621D6E"/>
    <w:rsid w:val="006238C1"/>
    <w:rsid w:val="00623F6F"/>
    <w:rsid w:val="00632033"/>
    <w:rsid w:val="00634A68"/>
    <w:rsid w:val="00634BDB"/>
    <w:rsid w:val="006357F7"/>
    <w:rsid w:val="00636003"/>
    <w:rsid w:val="00636512"/>
    <w:rsid w:val="00636588"/>
    <w:rsid w:val="00636B4B"/>
    <w:rsid w:val="00637CB0"/>
    <w:rsid w:val="00637F45"/>
    <w:rsid w:val="0064002D"/>
    <w:rsid w:val="0064036C"/>
    <w:rsid w:val="0064153A"/>
    <w:rsid w:val="00641F2B"/>
    <w:rsid w:val="00642E36"/>
    <w:rsid w:val="00644415"/>
    <w:rsid w:val="00644D46"/>
    <w:rsid w:val="00647240"/>
    <w:rsid w:val="0064774E"/>
    <w:rsid w:val="00651B95"/>
    <w:rsid w:val="00652BBF"/>
    <w:rsid w:val="00654411"/>
    <w:rsid w:val="00654CE8"/>
    <w:rsid w:val="00655324"/>
    <w:rsid w:val="00655DBA"/>
    <w:rsid w:val="00660FEF"/>
    <w:rsid w:val="00661337"/>
    <w:rsid w:val="00664212"/>
    <w:rsid w:val="00665755"/>
    <w:rsid w:val="0066613F"/>
    <w:rsid w:val="0066614F"/>
    <w:rsid w:val="00670994"/>
    <w:rsid w:val="00672393"/>
    <w:rsid w:val="0067279A"/>
    <w:rsid w:val="0067543A"/>
    <w:rsid w:val="006759DD"/>
    <w:rsid w:val="00676028"/>
    <w:rsid w:val="006766BD"/>
    <w:rsid w:val="006770FC"/>
    <w:rsid w:val="00677341"/>
    <w:rsid w:val="00677A85"/>
    <w:rsid w:val="00682A0D"/>
    <w:rsid w:val="00683613"/>
    <w:rsid w:val="00684128"/>
    <w:rsid w:val="006854B9"/>
    <w:rsid w:val="00685A25"/>
    <w:rsid w:val="006860CD"/>
    <w:rsid w:val="0069105F"/>
    <w:rsid w:val="00692256"/>
    <w:rsid w:val="0069364C"/>
    <w:rsid w:val="0069390F"/>
    <w:rsid w:val="00694397"/>
    <w:rsid w:val="006953BC"/>
    <w:rsid w:val="00695AE5"/>
    <w:rsid w:val="00696131"/>
    <w:rsid w:val="0069677F"/>
    <w:rsid w:val="00696F6D"/>
    <w:rsid w:val="00697269"/>
    <w:rsid w:val="0069761D"/>
    <w:rsid w:val="006A0DF1"/>
    <w:rsid w:val="006A192F"/>
    <w:rsid w:val="006A3D50"/>
    <w:rsid w:val="006A47D7"/>
    <w:rsid w:val="006A53F4"/>
    <w:rsid w:val="006A6DCC"/>
    <w:rsid w:val="006A7A51"/>
    <w:rsid w:val="006B188F"/>
    <w:rsid w:val="006B32A4"/>
    <w:rsid w:val="006B33D8"/>
    <w:rsid w:val="006B4111"/>
    <w:rsid w:val="006B4CFA"/>
    <w:rsid w:val="006C1007"/>
    <w:rsid w:val="006C1F75"/>
    <w:rsid w:val="006C2716"/>
    <w:rsid w:val="006C2D3F"/>
    <w:rsid w:val="006C7168"/>
    <w:rsid w:val="006C727A"/>
    <w:rsid w:val="006D0898"/>
    <w:rsid w:val="006D0E78"/>
    <w:rsid w:val="006D152E"/>
    <w:rsid w:val="006D28B6"/>
    <w:rsid w:val="006E044D"/>
    <w:rsid w:val="006E1FBD"/>
    <w:rsid w:val="006E276F"/>
    <w:rsid w:val="006E3CAA"/>
    <w:rsid w:val="006E40FB"/>
    <w:rsid w:val="006E4183"/>
    <w:rsid w:val="006E4CCF"/>
    <w:rsid w:val="006E5210"/>
    <w:rsid w:val="006E5684"/>
    <w:rsid w:val="006E5E41"/>
    <w:rsid w:val="006F20EC"/>
    <w:rsid w:val="006F38F8"/>
    <w:rsid w:val="006F4D83"/>
    <w:rsid w:val="0070229F"/>
    <w:rsid w:val="00703F58"/>
    <w:rsid w:val="00704512"/>
    <w:rsid w:val="00704571"/>
    <w:rsid w:val="0070631B"/>
    <w:rsid w:val="00706448"/>
    <w:rsid w:val="00706486"/>
    <w:rsid w:val="007065E6"/>
    <w:rsid w:val="00707A8C"/>
    <w:rsid w:val="0071081B"/>
    <w:rsid w:val="00711C2A"/>
    <w:rsid w:val="0071463A"/>
    <w:rsid w:val="00716C32"/>
    <w:rsid w:val="00717BDE"/>
    <w:rsid w:val="00717C04"/>
    <w:rsid w:val="00724BBE"/>
    <w:rsid w:val="00726DC3"/>
    <w:rsid w:val="00726F73"/>
    <w:rsid w:val="00733245"/>
    <w:rsid w:val="00733529"/>
    <w:rsid w:val="00734BE0"/>
    <w:rsid w:val="0073567A"/>
    <w:rsid w:val="00735ACA"/>
    <w:rsid w:val="00735E3E"/>
    <w:rsid w:val="00737E5C"/>
    <w:rsid w:val="00742A3A"/>
    <w:rsid w:val="00745B80"/>
    <w:rsid w:val="00745C90"/>
    <w:rsid w:val="00745E12"/>
    <w:rsid w:val="00746B28"/>
    <w:rsid w:val="00747942"/>
    <w:rsid w:val="0075003F"/>
    <w:rsid w:val="00750DF3"/>
    <w:rsid w:val="00753276"/>
    <w:rsid w:val="00753B44"/>
    <w:rsid w:val="007544FB"/>
    <w:rsid w:val="0075701E"/>
    <w:rsid w:val="00760A13"/>
    <w:rsid w:val="00761B0E"/>
    <w:rsid w:val="00761EB6"/>
    <w:rsid w:val="00762D12"/>
    <w:rsid w:val="00763249"/>
    <w:rsid w:val="00763969"/>
    <w:rsid w:val="007642AC"/>
    <w:rsid w:val="0076505B"/>
    <w:rsid w:val="007664F9"/>
    <w:rsid w:val="00766EE9"/>
    <w:rsid w:val="00767357"/>
    <w:rsid w:val="007676EB"/>
    <w:rsid w:val="007677FF"/>
    <w:rsid w:val="007713F1"/>
    <w:rsid w:val="007717F9"/>
    <w:rsid w:val="007720E2"/>
    <w:rsid w:val="00775654"/>
    <w:rsid w:val="00776294"/>
    <w:rsid w:val="00777804"/>
    <w:rsid w:val="00777C4C"/>
    <w:rsid w:val="00782859"/>
    <w:rsid w:val="00782EF6"/>
    <w:rsid w:val="007841DF"/>
    <w:rsid w:val="00784FF0"/>
    <w:rsid w:val="00785E5F"/>
    <w:rsid w:val="00786E45"/>
    <w:rsid w:val="00787B0A"/>
    <w:rsid w:val="00790477"/>
    <w:rsid w:val="00791916"/>
    <w:rsid w:val="00791CF0"/>
    <w:rsid w:val="007934C6"/>
    <w:rsid w:val="0079580B"/>
    <w:rsid w:val="00796409"/>
    <w:rsid w:val="0079756D"/>
    <w:rsid w:val="007A0B59"/>
    <w:rsid w:val="007A3654"/>
    <w:rsid w:val="007A4F23"/>
    <w:rsid w:val="007A5F8B"/>
    <w:rsid w:val="007A7440"/>
    <w:rsid w:val="007B0703"/>
    <w:rsid w:val="007B2ECA"/>
    <w:rsid w:val="007B34CA"/>
    <w:rsid w:val="007B374F"/>
    <w:rsid w:val="007B5D6F"/>
    <w:rsid w:val="007B639D"/>
    <w:rsid w:val="007B6491"/>
    <w:rsid w:val="007B6D16"/>
    <w:rsid w:val="007C1834"/>
    <w:rsid w:val="007C4437"/>
    <w:rsid w:val="007C4CE7"/>
    <w:rsid w:val="007C60AF"/>
    <w:rsid w:val="007C6DA9"/>
    <w:rsid w:val="007D083E"/>
    <w:rsid w:val="007D25E2"/>
    <w:rsid w:val="007D2B8A"/>
    <w:rsid w:val="007D60A4"/>
    <w:rsid w:val="007D63D0"/>
    <w:rsid w:val="007D67BB"/>
    <w:rsid w:val="007D71D8"/>
    <w:rsid w:val="007D77AD"/>
    <w:rsid w:val="007E0D80"/>
    <w:rsid w:val="007E1BDB"/>
    <w:rsid w:val="007E2635"/>
    <w:rsid w:val="007E35E0"/>
    <w:rsid w:val="007F015F"/>
    <w:rsid w:val="007F0A62"/>
    <w:rsid w:val="007F6147"/>
    <w:rsid w:val="007F61F9"/>
    <w:rsid w:val="007F741D"/>
    <w:rsid w:val="007F7A5A"/>
    <w:rsid w:val="00800C95"/>
    <w:rsid w:val="008016ED"/>
    <w:rsid w:val="00802037"/>
    <w:rsid w:val="00804E2D"/>
    <w:rsid w:val="00805226"/>
    <w:rsid w:val="008114D0"/>
    <w:rsid w:val="008119AE"/>
    <w:rsid w:val="00812A03"/>
    <w:rsid w:val="008143BF"/>
    <w:rsid w:val="00815C5A"/>
    <w:rsid w:val="00822F6F"/>
    <w:rsid w:val="00825854"/>
    <w:rsid w:val="00825904"/>
    <w:rsid w:val="00826309"/>
    <w:rsid w:val="008308D1"/>
    <w:rsid w:val="00831C16"/>
    <w:rsid w:val="00832462"/>
    <w:rsid w:val="008346AF"/>
    <w:rsid w:val="0083741D"/>
    <w:rsid w:val="00837F0D"/>
    <w:rsid w:val="008404B8"/>
    <w:rsid w:val="0084216D"/>
    <w:rsid w:val="00844187"/>
    <w:rsid w:val="0084571A"/>
    <w:rsid w:val="00846E5C"/>
    <w:rsid w:val="008471A3"/>
    <w:rsid w:val="00854A69"/>
    <w:rsid w:val="00856355"/>
    <w:rsid w:val="0085796F"/>
    <w:rsid w:val="00860620"/>
    <w:rsid w:val="008607F4"/>
    <w:rsid w:val="008622CF"/>
    <w:rsid w:val="00865E03"/>
    <w:rsid w:val="00867B37"/>
    <w:rsid w:val="00870D28"/>
    <w:rsid w:val="008721D1"/>
    <w:rsid w:val="00874206"/>
    <w:rsid w:val="008747B5"/>
    <w:rsid w:val="00874CC6"/>
    <w:rsid w:val="00875FA2"/>
    <w:rsid w:val="00876E2C"/>
    <w:rsid w:val="008817AA"/>
    <w:rsid w:val="00881DE3"/>
    <w:rsid w:val="00883116"/>
    <w:rsid w:val="00884D20"/>
    <w:rsid w:val="0088789F"/>
    <w:rsid w:val="00887D23"/>
    <w:rsid w:val="0089109C"/>
    <w:rsid w:val="0089285A"/>
    <w:rsid w:val="00892E5E"/>
    <w:rsid w:val="0089337A"/>
    <w:rsid w:val="0089347A"/>
    <w:rsid w:val="008945A3"/>
    <w:rsid w:val="008961CE"/>
    <w:rsid w:val="0089628B"/>
    <w:rsid w:val="008964F9"/>
    <w:rsid w:val="008A0016"/>
    <w:rsid w:val="008A04B7"/>
    <w:rsid w:val="008A122E"/>
    <w:rsid w:val="008A1357"/>
    <w:rsid w:val="008A213C"/>
    <w:rsid w:val="008A22CF"/>
    <w:rsid w:val="008A54C8"/>
    <w:rsid w:val="008A569E"/>
    <w:rsid w:val="008A5D7C"/>
    <w:rsid w:val="008A6534"/>
    <w:rsid w:val="008A738B"/>
    <w:rsid w:val="008B1EDA"/>
    <w:rsid w:val="008B5789"/>
    <w:rsid w:val="008B5DC8"/>
    <w:rsid w:val="008B6A3D"/>
    <w:rsid w:val="008C695B"/>
    <w:rsid w:val="008C69BE"/>
    <w:rsid w:val="008C7747"/>
    <w:rsid w:val="008D0B38"/>
    <w:rsid w:val="008D2857"/>
    <w:rsid w:val="008D31EC"/>
    <w:rsid w:val="008D71D8"/>
    <w:rsid w:val="008D72B0"/>
    <w:rsid w:val="008D7555"/>
    <w:rsid w:val="008D7681"/>
    <w:rsid w:val="008D795C"/>
    <w:rsid w:val="008D7B58"/>
    <w:rsid w:val="008E0BC6"/>
    <w:rsid w:val="008E52EC"/>
    <w:rsid w:val="008E62B3"/>
    <w:rsid w:val="008E6722"/>
    <w:rsid w:val="008E6D2F"/>
    <w:rsid w:val="008E7E52"/>
    <w:rsid w:val="008F1A75"/>
    <w:rsid w:val="008F1B7C"/>
    <w:rsid w:val="008F2D3F"/>
    <w:rsid w:val="008F4297"/>
    <w:rsid w:val="008F637B"/>
    <w:rsid w:val="008F6381"/>
    <w:rsid w:val="008F6D0C"/>
    <w:rsid w:val="009008A1"/>
    <w:rsid w:val="00901005"/>
    <w:rsid w:val="009013A2"/>
    <w:rsid w:val="009017DC"/>
    <w:rsid w:val="00901D27"/>
    <w:rsid w:val="0090627B"/>
    <w:rsid w:val="00913055"/>
    <w:rsid w:val="00913D0B"/>
    <w:rsid w:val="00914B5E"/>
    <w:rsid w:val="009151EA"/>
    <w:rsid w:val="00915D81"/>
    <w:rsid w:val="0091688C"/>
    <w:rsid w:val="009200DD"/>
    <w:rsid w:val="009210E9"/>
    <w:rsid w:val="00925F64"/>
    <w:rsid w:val="009325E7"/>
    <w:rsid w:val="009327DD"/>
    <w:rsid w:val="00934254"/>
    <w:rsid w:val="00937F8D"/>
    <w:rsid w:val="00941137"/>
    <w:rsid w:val="0094158F"/>
    <w:rsid w:val="00942EF6"/>
    <w:rsid w:val="00943FB6"/>
    <w:rsid w:val="00944081"/>
    <w:rsid w:val="00946637"/>
    <w:rsid w:val="00947D45"/>
    <w:rsid w:val="00947E07"/>
    <w:rsid w:val="00950D9C"/>
    <w:rsid w:val="00950F1A"/>
    <w:rsid w:val="00952530"/>
    <w:rsid w:val="009533DE"/>
    <w:rsid w:val="00954291"/>
    <w:rsid w:val="00954F45"/>
    <w:rsid w:val="00955375"/>
    <w:rsid w:val="00956046"/>
    <w:rsid w:val="009561E5"/>
    <w:rsid w:val="009562CE"/>
    <w:rsid w:val="00956F1D"/>
    <w:rsid w:val="00957F90"/>
    <w:rsid w:val="009611F1"/>
    <w:rsid w:val="009617DB"/>
    <w:rsid w:val="00966E69"/>
    <w:rsid w:val="009706C6"/>
    <w:rsid w:val="009726A5"/>
    <w:rsid w:val="0097399D"/>
    <w:rsid w:val="00974365"/>
    <w:rsid w:val="00974AE0"/>
    <w:rsid w:val="00974C4C"/>
    <w:rsid w:val="009777EA"/>
    <w:rsid w:val="00980A96"/>
    <w:rsid w:val="00983A42"/>
    <w:rsid w:val="00985A7C"/>
    <w:rsid w:val="00987FDF"/>
    <w:rsid w:val="00990BAB"/>
    <w:rsid w:val="00990D92"/>
    <w:rsid w:val="00994E65"/>
    <w:rsid w:val="0099500A"/>
    <w:rsid w:val="00995C92"/>
    <w:rsid w:val="009A2C48"/>
    <w:rsid w:val="009A2EF7"/>
    <w:rsid w:val="009A3C2A"/>
    <w:rsid w:val="009A3E2B"/>
    <w:rsid w:val="009A6A9F"/>
    <w:rsid w:val="009A7160"/>
    <w:rsid w:val="009A73D1"/>
    <w:rsid w:val="009A759E"/>
    <w:rsid w:val="009A779F"/>
    <w:rsid w:val="009B02F5"/>
    <w:rsid w:val="009B03F7"/>
    <w:rsid w:val="009B2579"/>
    <w:rsid w:val="009B26D4"/>
    <w:rsid w:val="009B4D5B"/>
    <w:rsid w:val="009B4F14"/>
    <w:rsid w:val="009C1F77"/>
    <w:rsid w:val="009C374C"/>
    <w:rsid w:val="009C50E3"/>
    <w:rsid w:val="009C76C6"/>
    <w:rsid w:val="009D08E7"/>
    <w:rsid w:val="009D1B0E"/>
    <w:rsid w:val="009D21B5"/>
    <w:rsid w:val="009D2482"/>
    <w:rsid w:val="009D6299"/>
    <w:rsid w:val="009D7A11"/>
    <w:rsid w:val="009D7BEE"/>
    <w:rsid w:val="009E03ED"/>
    <w:rsid w:val="009E2848"/>
    <w:rsid w:val="009E2CFE"/>
    <w:rsid w:val="009E30FC"/>
    <w:rsid w:val="009E48E3"/>
    <w:rsid w:val="009E4D54"/>
    <w:rsid w:val="009E5A70"/>
    <w:rsid w:val="009F1FDA"/>
    <w:rsid w:val="009F21B1"/>
    <w:rsid w:val="009F2686"/>
    <w:rsid w:val="009F287D"/>
    <w:rsid w:val="009F2AD4"/>
    <w:rsid w:val="009F3B27"/>
    <w:rsid w:val="009F42A9"/>
    <w:rsid w:val="009F49E6"/>
    <w:rsid w:val="009F5B73"/>
    <w:rsid w:val="009F6344"/>
    <w:rsid w:val="009F70E5"/>
    <w:rsid w:val="009F7A2C"/>
    <w:rsid w:val="009F7CF8"/>
    <w:rsid w:val="00A0083A"/>
    <w:rsid w:val="00A0127B"/>
    <w:rsid w:val="00A01824"/>
    <w:rsid w:val="00A06BBA"/>
    <w:rsid w:val="00A0742D"/>
    <w:rsid w:val="00A10B89"/>
    <w:rsid w:val="00A11652"/>
    <w:rsid w:val="00A11C42"/>
    <w:rsid w:val="00A15D52"/>
    <w:rsid w:val="00A16197"/>
    <w:rsid w:val="00A16332"/>
    <w:rsid w:val="00A16EFD"/>
    <w:rsid w:val="00A20FE8"/>
    <w:rsid w:val="00A23329"/>
    <w:rsid w:val="00A2492F"/>
    <w:rsid w:val="00A24960"/>
    <w:rsid w:val="00A25065"/>
    <w:rsid w:val="00A25AC9"/>
    <w:rsid w:val="00A261C8"/>
    <w:rsid w:val="00A270E2"/>
    <w:rsid w:val="00A30B3B"/>
    <w:rsid w:val="00A31254"/>
    <w:rsid w:val="00A31C16"/>
    <w:rsid w:val="00A31EE1"/>
    <w:rsid w:val="00A36B6C"/>
    <w:rsid w:val="00A36C5A"/>
    <w:rsid w:val="00A400E4"/>
    <w:rsid w:val="00A414E0"/>
    <w:rsid w:val="00A42C66"/>
    <w:rsid w:val="00A46B9C"/>
    <w:rsid w:val="00A47E35"/>
    <w:rsid w:val="00A50C73"/>
    <w:rsid w:val="00A51E56"/>
    <w:rsid w:val="00A53D34"/>
    <w:rsid w:val="00A56F27"/>
    <w:rsid w:val="00A57988"/>
    <w:rsid w:val="00A6189F"/>
    <w:rsid w:val="00A6210A"/>
    <w:rsid w:val="00A625E5"/>
    <w:rsid w:val="00A64D96"/>
    <w:rsid w:val="00A657DC"/>
    <w:rsid w:val="00A65A9E"/>
    <w:rsid w:val="00A662BA"/>
    <w:rsid w:val="00A673C9"/>
    <w:rsid w:val="00A7033C"/>
    <w:rsid w:val="00A7192E"/>
    <w:rsid w:val="00A82648"/>
    <w:rsid w:val="00A83850"/>
    <w:rsid w:val="00A83ECA"/>
    <w:rsid w:val="00A84F3D"/>
    <w:rsid w:val="00A850B2"/>
    <w:rsid w:val="00A857D3"/>
    <w:rsid w:val="00A85D0A"/>
    <w:rsid w:val="00A87ABB"/>
    <w:rsid w:val="00A87DB8"/>
    <w:rsid w:val="00A90355"/>
    <w:rsid w:val="00A91475"/>
    <w:rsid w:val="00A921B1"/>
    <w:rsid w:val="00A925CC"/>
    <w:rsid w:val="00A97F90"/>
    <w:rsid w:val="00AA01EF"/>
    <w:rsid w:val="00AA4DF6"/>
    <w:rsid w:val="00AA56FD"/>
    <w:rsid w:val="00AA606D"/>
    <w:rsid w:val="00AA7C40"/>
    <w:rsid w:val="00AA7F6C"/>
    <w:rsid w:val="00AB10FF"/>
    <w:rsid w:val="00AB1902"/>
    <w:rsid w:val="00AB6AF7"/>
    <w:rsid w:val="00AB7749"/>
    <w:rsid w:val="00AC0995"/>
    <w:rsid w:val="00AC3F28"/>
    <w:rsid w:val="00AC486D"/>
    <w:rsid w:val="00AC792A"/>
    <w:rsid w:val="00AD0746"/>
    <w:rsid w:val="00AD1319"/>
    <w:rsid w:val="00AD1EB8"/>
    <w:rsid w:val="00AD6653"/>
    <w:rsid w:val="00AD7296"/>
    <w:rsid w:val="00AE02CC"/>
    <w:rsid w:val="00AE03F8"/>
    <w:rsid w:val="00AE1C1B"/>
    <w:rsid w:val="00AE1DB8"/>
    <w:rsid w:val="00AE2C4D"/>
    <w:rsid w:val="00AE2CA0"/>
    <w:rsid w:val="00AE36DE"/>
    <w:rsid w:val="00AE59CD"/>
    <w:rsid w:val="00AE7CB5"/>
    <w:rsid w:val="00AF0B35"/>
    <w:rsid w:val="00AF101C"/>
    <w:rsid w:val="00AF1314"/>
    <w:rsid w:val="00AF170F"/>
    <w:rsid w:val="00AF2529"/>
    <w:rsid w:val="00B033EC"/>
    <w:rsid w:val="00B06011"/>
    <w:rsid w:val="00B064A2"/>
    <w:rsid w:val="00B0656A"/>
    <w:rsid w:val="00B10332"/>
    <w:rsid w:val="00B15F2D"/>
    <w:rsid w:val="00B1614E"/>
    <w:rsid w:val="00B16AA1"/>
    <w:rsid w:val="00B24E39"/>
    <w:rsid w:val="00B256E1"/>
    <w:rsid w:val="00B25BE0"/>
    <w:rsid w:val="00B27226"/>
    <w:rsid w:val="00B2786F"/>
    <w:rsid w:val="00B27A8F"/>
    <w:rsid w:val="00B27BD7"/>
    <w:rsid w:val="00B309E6"/>
    <w:rsid w:val="00B32307"/>
    <w:rsid w:val="00B33C44"/>
    <w:rsid w:val="00B37918"/>
    <w:rsid w:val="00B37B6D"/>
    <w:rsid w:val="00B40019"/>
    <w:rsid w:val="00B44092"/>
    <w:rsid w:val="00B44684"/>
    <w:rsid w:val="00B46CB8"/>
    <w:rsid w:val="00B478FE"/>
    <w:rsid w:val="00B517C1"/>
    <w:rsid w:val="00B54F8C"/>
    <w:rsid w:val="00B5736B"/>
    <w:rsid w:val="00B6282E"/>
    <w:rsid w:val="00B63A45"/>
    <w:rsid w:val="00B63EE2"/>
    <w:rsid w:val="00B66954"/>
    <w:rsid w:val="00B67D82"/>
    <w:rsid w:val="00B67E1B"/>
    <w:rsid w:val="00B708B3"/>
    <w:rsid w:val="00B71A29"/>
    <w:rsid w:val="00B74F57"/>
    <w:rsid w:val="00B75A44"/>
    <w:rsid w:val="00B76578"/>
    <w:rsid w:val="00B801DA"/>
    <w:rsid w:val="00B8057E"/>
    <w:rsid w:val="00B80721"/>
    <w:rsid w:val="00B81EB2"/>
    <w:rsid w:val="00B90324"/>
    <w:rsid w:val="00B91EA4"/>
    <w:rsid w:val="00B930CE"/>
    <w:rsid w:val="00BA09E0"/>
    <w:rsid w:val="00BA254E"/>
    <w:rsid w:val="00BA336E"/>
    <w:rsid w:val="00BA55DE"/>
    <w:rsid w:val="00BA6E42"/>
    <w:rsid w:val="00BB0A5E"/>
    <w:rsid w:val="00BB42F6"/>
    <w:rsid w:val="00BB483C"/>
    <w:rsid w:val="00BB7608"/>
    <w:rsid w:val="00BC057A"/>
    <w:rsid w:val="00BC0A92"/>
    <w:rsid w:val="00BC15E6"/>
    <w:rsid w:val="00BC21B4"/>
    <w:rsid w:val="00BC270A"/>
    <w:rsid w:val="00BC3306"/>
    <w:rsid w:val="00BC59AC"/>
    <w:rsid w:val="00BC5E14"/>
    <w:rsid w:val="00BC641F"/>
    <w:rsid w:val="00BC78EA"/>
    <w:rsid w:val="00BD3803"/>
    <w:rsid w:val="00BD3F5D"/>
    <w:rsid w:val="00BD4BE5"/>
    <w:rsid w:val="00BD4CEA"/>
    <w:rsid w:val="00BD5BAC"/>
    <w:rsid w:val="00BD6995"/>
    <w:rsid w:val="00BE4650"/>
    <w:rsid w:val="00BE7323"/>
    <w:rsid w:val="00BF00AF"/>
    <w:rsid w:val="00BF0515"/>
    <w:rsid w:val="00BF1827"/>
    <w:rsid w:val="00BF2991"/>
    <w:rsid w:val="00BF3258"/>
    <w:rsid w:val="00BF4D36"/>
    <w:rsid w:val="00BF688F"/>
    <w:rsid w:val="00C040F5"/>
    <w:rsid w:val="00C05EC7"/>
    <w:rsid w:val="00C063BF"/>
    <w:rsid w:val="00C11889"/>
    <w:rsid w:val="00C12D40"/>
    <w:rsid w:val="00C12DCA"/>
    <w:rsid w:val="00C13A85"/>
    <w:rsid w:val="00C147B5"/>
    <w:rsid w:val="00C16F74"/>
    <w:rsid w:val="00C179A7"/>
    <w:rsid w:val="00C225AC"/>
    <w:rsid w:val="00C257EA"/>
    <w:rsid w:val="00C30A52"/>
    <w:rsid w:val="00C30BD2"/>
    <w:rsid w:val="00C31690"/>
    <w:rsid w:val="00C320F6"/>
    <w:rsid w:val="00C322D9"/>
    <w:rsid w:val="00C340E8"/>
    <w:rsid w:val="00C37320"/>
    <w:rsid w:val="00C37624"/>
    <w:rsid w:val="00C414F9"/>
    <w:rsid w:val="00C41FE2"/>
    <w:rsid w:val="00C43139"/>
    <w:rsid w:val="00C44D0B"/>
    <w:rsid w:val="00C45DDF"/>
    <w:rsid w:val="00C50203"/>
    <w:rsid w:val="00C50C2E"/>
    <w:rsid w:val="00C535C7"/>
    <w:rsid w:val="00C54FC7"/>
    <w:rsid w:val="00C557FF"/>
    <w:rsid w:val="00C560C8"/>
    <w:rsid w:val="00C56176"/>
    <w:rsid w:val="00C60857"/>
    <w:rsid w:val="00C609DC"/>
    <w:rsid w:val="00C60C22"/>
    <w:rsid w:val="00C61125"/>
    <w:rsid w:val="00C61CBE"/>
    <w:rsid w:val="00C62FCE"/>
    <w:rsid w:val="00C63EAA"/>
    <w:rsid w:val="00C64C15"/>
    <w:rsid w:val="00C65BA9"/>
    <w:rsid w:val="00C660A9"/>
    <w:rsid w:val="00C71120"/>
    <w:rsid w:val="00C72105"/>
    <w:rsid w:val="00C726FC"/>
    <w:rsid w:val="00C73052"/>
    <w:rsid w:val="00C731E4"/>
    <w:rsid w:val="00C734CB"/>
    <w:rsid w:val="00C736D7"/>
    <w:rsid w:val="00C7421C"/>
    <w:rsid w:val="00C75085"/>
    <w:rsid w:val="00C7579B"/>
    <w:rsid w:val="00C75ABD"/>
    <w:rsid w:val="00C75ACC"/>
    <w:rsid w:val="00C76E5F"/>
    <w:rsid w:val="00C806A8"/>
    <w:rsid w:val="00C8089C"/>
    <w:rsid w:val="00C80908"/>
    <w:rsid w:val="00C820F2"/>
    <w:rsid w:val="00C82A86"/>
    <w:rsid w:val="00C831E7"/>
    <w:rsid w:val="00C84339"/>
    <w:rsid w:val="00C849F9"/>
    <w:rsid w:val="00C90EDC"/>
    <w:rsid w:val="00C9140C"/>
    <w:rsid w:val="00C93A2D"/>
    <w:rsid w:val="00C942EA"/>
    <w:rsid w:val="00C9436B"/>
    <w:rsid w:val="00C945DC"/>
    <w:rsid w:val="00C94A6A"/>
    <w:rsid w:val="00C96BC2"/>
    <w:rsid w:val="00C977FC"/>
    <w:rsid w:val="00C97B62"/>
    <w:rsid w:val="00CA3A6E"/>
    <w:rsid w:val="00CA3B84"/>
    <w:rsid w:val="00CA4DD6"/>
    <w:rsid w:val="00CA6BB6"/>
    <w:rsid w:val="00CB126F"/>
    <w:rsid w:val="00CB2324"/>
    <w:rsid w:val="00CB257D"/>
    <w:rsid w:val="00CB3056"/>
    <w:rsid w:val="00CB396E"/>
    <w:rsid w:val="00CB3D82"/>
    <w:rsid w:val="00CB5585"/>
    <w:rsid w:val="00CB5A81"/>
    <w:rsid w:val="00CB618D"/>
    <w:rsid w:val="00CB6626"/>
    <w:rsid w:val="00CB71FB"/>
    <w:rsid w:val="00CC3117"/>
    <w:rsid w:val="00CC3A6C"/>
    <w:rsid w:val="00CC528A"/>
    <w:rsid w:val="00CC5C54"/>
    <w:rsid w:val="00CC6A34"/>
    <w:rsid w:val="00CC6C7B"/>
    <w:rsid w:val="00CC742A"/>
    <w:rsid w:val="00CD069D"/>
    <w:rsid w:val="00CD126A"/>
    <w:rsid w:val="00CD3CB4"/>
    <w:rsid w:val="00CD46BE"/>
    <w:rsid w:val="00CD5B52"/>
    <w:rsid w:val="00CD5E5C"/>
    <w:rsid w:val="00CD6674"/>
    <w:rsid w:val="00CD7334"/>
    <w:rsid w:val="00CE0227"/>
    <w:rsid w:val="00CE03B6"/>
    <w:rsid w:val="00CE0492"/>
    <w:rsid w:val="00CE3C7A"/>
    <w:rsid w:val="00CE520E"/>
    <w:rsid w:val="00CE5831"/>
    <w:rsid w:val="00CE5857"/>
    <w:rsid w:val="00CE59BC"/>
    <w:rsid w:val="00CE69C2"/>
    <w:rsid w:val="00CE730B"/>
    <w:rsid w:val="00CF0675"/>
    <w:rsid w:val="00CF21FD"/>
    <w:rsid w:val="00CF23F3"/>
    <w:rsid w:val="00CF3A6E"/>
    <w:rsid w:val="00CF4254"/>
    <w:rsid w:val="00D01888"/>
    <w:rsid w:val="00D04749"/>
    <w:rsid w:val="00D048B7"/>
    <w:rsid w:val="00D07D49"/>
    <w:rsid w:val="00D141BC"/>
    <w:rsid w:val="00D1544D"/>
    <w:rsid w:val="00D17005"/>
    <w:rsid w:val="00D176D9"/>
    <w:rsid w:val="00D2177F"/>
    <w:rsid w:val="00D21B24"/>
    <w:rsid w:val="00D21DA8"/>
    <w:rsid w:val="00D22DFA"/>
    <w:rsid w:val="00D2458D"/>
    <w:rsid w:val="00D245E3"/>
    <w:rsid w:val="00D2542D"/>
    <w:rsid w:val="00D2597C"/>
    <w:rsid w:val="00D25F7B"/>
    <w:rsid w:val="00D25F8D"/>
    <w:rsid w:val="00D33A0B"/>
    <w:rsid w:val="00D34E35"/>
    <w:rsid w:val="00D363B3"/>
    <w:rsid w:val="00D37774"/>
    <w:rsid w:val="00D413CB"/>
    <w:rsid w:val="00D41DB2"/>
    <w:rsid w:val="00D41EF9"/>
    <w:rsid w:val="00D420DC"/>
    <w:rsid w:val="00D43E1D"/>
    <w:rsid w:val="00D442C8"/>
    <w:rsid w:val="00D45257"/>
    <w:rsid w:val="00D4543D"/>
    <w:rsid w:val="00D464FC"/>
    <w:rsid w:val="00D4665F"/>
    <w:rsid w:val="00D5175F"/>
    <w:rsid w:val="00D51CA1"/>
    <w:rsid w:val="00D5448C"/>
    <w:rsid w:val="00D54D5C"/>
    <w:rsid w:val="00D56860"/>
    <w:rsid w:val="00D6038F"/>
    <w:rsid w:val="00D612F8"/>
    <w:rsid w:val="00D6164E"/>
    <w:rsid w:val="00D620C2"/>
    <w:rsid w:val="00D6281F"/>
    <w:rsid w:val="00D64503"/>
    <w:rsid w:val="00D65717"/>
    <w:rsid w:val="00D661EE"/>
    <w:rsid w:val="00D6685F"/>
    <w:rsid w:val="00D674B8"/>
    <w:rsid w:val="00D678BE"/>
    <w:rsid w:val="00D700D8"/>
    <w:rsid w:val="00D70C13"/>
    <w:rsid w:val="00D72086"/>
    <w:rsid w:val="00D73C02"/>
    <w:rsid w:val="00D73F7F"/>
    <w:rsid w:val="00D742A4"/>
    <w:rsid w:val="00D74EC7"/>
    <w:rsid w:val="00D754BF"/>
    <w:rsid w:val="00D76C93"/>
    <w:rsid w:val="00D81370"/>
    <w:rsid w:val="00D84094"/>
    <w:rsid w:val="00D85029"/>
    <w:rsid w:val="00D868F8"/>
    <w:rsid w:val="00D86D9F"/>
    <w:rsid w:val="00D90206"/>
    <w:rsid w:val="00D90C92"/>
    <w:rsid w:val="00D93AC4"/>
    <w:rsid w:val="00D96C78"/>
    <w:rsid w:val="00DA0EB4"/>
    <w:rsid w:val="00DA1705"/>
    <w:rsid w:val="00DA17C4"/>
    <w:rsid w:val="00DA2A49"/>
    <w:rsid w:val="00DA319C"/>
    <w:rsid w:val="00DA4B5A"/>
    <w:rsid w:val="00DA6669"/>
    <w:rsid w:val="00DA729D"/>
    <w:rsid w:val="00DB078B"/>
    <w:rsid w:val="00DB090F"/>
    <w:rsid w:val="00DB0E75"/>
    <w:rsid w:val="00DB2D42"/>
    <w:rsid w:val="00DB2E74"/>
    <w:rsid w:val="00DB3A53"/>
    <w:rsid w:val="00DB478B"/>
    <w:rsid w:val="00DB4CD6"/>
    <w:rsid w:val="00DB4F0F"/>
    <w:rsid w:val="00DB56D5"/>
    <w:rsid w:val="00DB7629"/>
    <w:rsid w:val="00DC145C"/>
    <w:rsid w:val="00DC2C33"/>
    <w:rsid w:val="00DC4DBD"/>
    <w:rsid w:val="00DC5658"/>
    <w:rsid w:val="00DC692B"/>
    <w:rsid w:val="00DD1C50"/>
    <w:rsid w:val="00DD2170"/>
    <w:rsid w:val="00DD2758"/>
    <w:rsid w:val="00DD2B5D"/>
    <w:rsid w:val="00DD4DB6"/>
    <w:rsid w:val="00DD68C0"/>
    <w:rsid w:val="00DE2D0C"/>
    <w:rsid w:val="00DE7C8A"/>
    <w:rsid w:val="00DF035E"/>
    <w:rsid w:val="00DF49FF"/>
    <w:rsid w:val="00DF5565"/>
    <w:rsid w:val="00DF5603"/>
    <w:rsid w:val="00DF6F45"/>
    <w:rsid w:val="00DF7B88"/>
    <w:rsid w:val="00E00F76"/>
    <w:rsid w:val="00E0157B"/>
    <w:rsid w:val="00E01D75"/>
    <w:rsid w:val="00E0205B"/>
    <w:rsid w:val="00E12493"/>
    <w:rsid w:val="00E17D8B"/>
    <w:rsid w:val="00E2039C"/>
    <w:rsid w:val="00E232B3"/>
    <w:rsid w:val="00E26722"/>
    <w:rsid w:val="00E276F9"/>
    <w:rsid w:val="00E27A0C"/>
    <w:rsid w:val="00E32850"/>
    <w:rsid w:val="00E32913"/>
    <w:rsid w:val="00E33292"/>
    <w:rsid w:val="00E34277"/>
    <w:rsid w:val="00E355AA"/>
    <w:rsid w:val="00E35A96"/>
    <w:rsid w:val="00E35F97"/>
    <w:rsid w:val="00E4170B"/>
    <w:rsid w:val="00E41EE1"/>
    <w:rsid w:val="00E4328A"/>
    <w:rsid w:val="00E46184"/>
    <w:rsid w:val="00E4679D"/>
    <w:rsid w:val="00E512DB"/>
    <w:rsid w:val="00E51D30"/>
    <w:rsid w:val="00E51FD4"/>
    <w:rsid w:val="00E534E9"/>
    <w:rsid w:val="00E544B0"/>
    <w:rsid w:val="00E5554D"/>
    <w:rsid w:val="00E5581C"/>
    <w:rsid w:val="00E56FB7"/>
    <w:rsid w:val="00E625A9"/>
    <w:rsid w:val="00E6505D"/>
    <w:rsid w:val="00E67C1E"/>
    <w:rsid w:val="00E71D83"/>
    <w:rsid w:val="00E7224E"/>
    <w:rsid w:val="00E816F6"/>
    <w:rsid w:val="00E8256A"/>
    <w:rsid w:val="00E84E68"/>
    <w:rsid w:val="00E85CB5"/>
    <w:rsid w:val="00E85FE5"/>
    <w:rsid w:val="00E86719"/>
    <w:rsid w:val="00E869C1"/>
    <w:rsid w:val="00E87EDA"/>
    <w:rsid w:val="00E91E2D"/>
    <w:rsid w:val="00E92493"/>
    <w:rsid w:val="00E92C4F"/>
    <w:rsid w:val="00E93038"/>
    <w:rsid w:val="00E96C8A"/>
    <w:rsid w:val="00E97E91"/>
    <w:rsid w:val="00EA1426"/>
    <w:rsid w:val="00EA35F1"/>
    <w:rsid w:val="00EA378E"/>
    <w:rsid w:val="00EA3B2E"/>
    <w:rsid w:val="00EA4C14"/>
    <w:rsid w:val="00EA5348"/>
    <w:rsid w:val="00EB0705"/>
    <w:rsid w:val="00EB24B7"/>
    <w:rsid w:val="00EB2586"/>
    <w:rsid w:val="00EB5856"/>
    <w:rsid w:val="00EB5BF0"/>
    <w:rsid w:val="00EB6C47"/>
    <w:rsid w:val="00EC1686"/>
    <w:rsid w:val="00EC1900"/>
    <w:rsid w:val="00EC272E"/>
    <w:rsid w:val="00EC3BDB"/>
    <w:rsid w:val="00EC3E71"/>
    <w:rsid w:val="00EC4153"/>
    <w:rsid w:val="00EC543A"/>
    <w:rsid w:val="00EC752C"/>
    <w:rsid w:val="00EC7C5E"/>
    <w:rsid w:val="00ED10A1"/>
    <w:rsid w:val="00ED2635"/>
    <w:rsid w:val="00ED46EB"/>
    <w:rsid w:val="00ED6679"/>
    <w:rsid w:val="00ED67BE"/>
    <w:rsid w:val="00ED67EF"/>
    <w:rsid w:val="00ED7037"/>
    <w:rsid w:val="00EE026B"/>
    <w:rsid w:val="00EE092F"/>
    <w:rsid w:val="00EE2111"/>
    <w:rsid w:val="00EE26F7"/>
    <w:rsid w:val="00EE3B72"/>
    <w:rsid w:val="00EE7F43"/>
    <w:rsid w:val="00EF1216"/>
    <w:rsid w:val="00EF18BD"/>
    <w:rsid w:val="00EF1FD3"/>
    <w:rsid w:val="00EF2AD4"/>
    <w:rsid w:val="00EF4C74"/>
    <w:rsid w:val="00EF5F4A"/>
    <w:rsid w:val="00EF5F9D"/>
    <w:rsid w:val="00EF66DC"/>
    <w:rsid w:val="00EF6F8E"/>
    <w:rsid w:val="00EF6FA2"/>
    <w:rsid w:val="00EF773B"/>
    <w:rsid w:val="00F002E2"/>
    <w:rsid w:val="00F006F4"/>
    <w:rsid w:val="00F0286E"/>
    <w:rsid w:val="00F0310C"/>
    <w:rsid w:val="00F03857"/>
    <w:rsid w:val="00F06ABA"/>
    <w:rsid w:val="00F06B64"/>
    <w:rsid w:val="00F1082D"/>
    <w:rsid w:val="00F10BEE"/>
    <w:rsid w:val="00F110E2"/>
    <w:rsid w:val="00F1226B"/>
    <w:rsid w:val="00F12344"/>
    <w:rsid w:val="00F1275E"/>
    <w:rsid w:val="00F12D14"/>
    <w:rsid w:val="00F145E4"/>
    <w:rsid w:val="00F171FB"/>
    <w:rsid w:val="00F1747A"/>
    <w:rsid w:val="00F2062D"/>
    <w:rsid w:val="00F20A49"/>
    <w:rsid w:val="00F2109C"/>
    <w:rsid w:val="00F25B7A"/>
    <w:rsid w:val="00F25C18"/>
    <w:rsid w:val="00F2603D"/>
    <w:rsid w:val="00F3072B"/>
    <w:rsid w:val="00F320CE"/>
    <w:rsid w:val="00F36A0A"/>
    <w:rsid w:val="00F3752F"/>
    <w:rsid w:val="00F37BAE"/>
    <w:rsid w:val="00F42B22"/>
    <w:rsid w:val="00F4402F"/>
    <w:rsid w:val="00F4467E"/>
    <w:rsid w:val="00F44DF6"/>
    <w:rsid w:val="00F47900"/>
    <w:rsid w:val="00F504F1"/>
    <w:rsid w:val="00F512C3"/>
    <w:rsid w:val="00F529C1"/>
    <w:rsid w:val="00F57462"/>
    <w:rsid w:val="00F6086A"/>
    <w:rsid w:val="00F60F7F"/>
    <w:rsid w:val="00F63331"/>
    <w:rsid w:val="00F6396B"/>
    <w:rsid w:val="00F66496"/>
    <w:rsid w:val="00F7023E"/>
    <w:rsid w:val="00F72771"/>
    <w:rsid w:val="00F72BCD"/>
    <w:rsid w:val="00F72C2E"/>
    <w:rsid w:val="00F73694"/>
    <w:rsid w:val="00F74AAD"/>
    <w:rsid w:val="00F76600"/>
    <w:rsid w:val="00F776CB"/>
    <w:rsid w:val="00F81009"/>
    <w:rsid w:val="00F83997"/>
    <w:rsid w:val="00F83FDC"/>
    <w:rsid w:val="00F848E3"/>
    <w:rsid w:val="00F86695"/>
    <w:rsid w:val="00F86D07"/>
    <w:rsid w:val="00F916D3"/>
    <w:rsid w:val="00F9278A"/>
    <w:rsid w:val="00F933A3"/>
    <w:rsid w:val="00F93EE5"/>
    <w:rsid w:val="00F942E6"/>
    <w:rsid w:val="00F95B1D"/>
    <w:rsid w:val="00F96A88"/>
    <w:rsid w:val="00F97037"/>
    <w:rsid w:val="00FA0527"/>
    <w:rsid w:val="00FA5A73"/>
    <w:rsid w:val="00FA6037"/>
    <w:rsid w:val="00FB0070"/>
    <w:rsid w:val="00FB196A"/>
    <w:rsid w:val="00FB21DD"/>
    <w:rsid w:val="00FB23E6"/>
    <w:rsid w:val="00FB3F43"/>
    <w:rsid w:val="00FB5104"/>
    <w:rsid w:val="00FB6099"/>
    <w:rsid w:val="00FB6620"/>
    <w:rsid w:val="00FC1C1C"/>
    <w:rsid w:val="00FC2DAA"/>
    <w:rsid w:val="00FC5173"/>
    <w:rsid w:val="00FC5603"/>
    <w:rsid w:val="00FC798B"/>
    <w:rsid w:val="00FC7F20"/>
    <w:rsid w:val="00FD025A"/>
    <w:rsid w:val="00FD08AA"/>
    <w:rsid w:val="00FD0AAC"/>
    <w:rsid w:val="00FD27AE"/>
    <w:rsid w:val="00FD4F8C"/>
    <w:rsid w:val="00FD538B"/>
    <w:rsid w:val="00FE0256"/>
    <w:rsid w:val="00FE0E65"/>
    <w:rsid w:val="00FE2FD2"/>
    <w:rsid w:val="00FE5FED"/>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897E15"/>
  <w15:docId w15:val="{DD341B68-81A4-4D52-8CBC-FDBE1E51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111Konspektnumerowany">
    <w:name w:val="1.1.1 Konspektnumerowany"/>
    <w:basedOn w:val="Normalny"/>
    <w:link w:val="111KonspektnumerowanyZnak"/>
    <w:autoRedefine/>
    <w:qFormat/>
    <w:rsid w:val="00383C8B"/>
    <w:pPr>
      <w:numPr>
        <w:ilvl w:val="1"/>
        <w:numId w:val="27"/>
      </w:numPr>
      <w:tabs>
        <w:tab w:val="clear" w:pos="2276"/>
      </w:tabs>
      <w:autoSpaceDE w:val="0"/>
      <w:autoSpaceDN w:val="0"/>
      <w:spacing w:before="160"/>
      <w:jc w:val="both"/>
    </w:pPr>
    <w:rPr>
      <w:rFonts w:ascii="Trebuchet MS" w:hAnsi="Trebuchet MS"/>
      <w:szCs w:val="22"/>
    </w:rPr>
  </w:style>
  <w:style w:type="paragraph" w:customStyle="1" w:styleId="1PODSTAWnew">
    <w:name w:val="1 PODSTAW new"/>
    <w:basedOn w:val="111Konspektnumerowany"/>
    <w:link w:val="1PODSTAWnewZnak"/>
    <w:autoRedefine/>
    <w:qFormat/>
    <w:rsid w:val="00383C8B"/>
    <w:pPr>
      <w:numPr>
        <w:ilvl w:val="0"/>
      </w:numPr>
    </w:pPr>
  </w:style>
  <w:style w:type="paragraph" w:customStyle="1" w:styleId="111OKKonspektnumerowany">
    <w:name w:val="1.1.1 OK Konspektnumerowany"/>
    <w:basedOn w:val="Normalny"/>
    <w:link w:val="111OKKonspektnumerowanyZnak"/>
    <w:autoRedefine/>
    <w:rsid w:val="00383C8B"/>
    <w:pPr>
      <w:autoSpaceDE w:val="0"/>
      <w:autoSpaceDN w:val="0"/>
      <w:spacing w:before="160"/>
      <w:ind w:left="16"/>
      <w:jc w:val="both"/>
    </w:pPr>
    <w:rPr>
      <w:rFonts w:ascii="Trebuchet MS" w:hAnsi="Trebuchet MS"/>
      <w:szCs w:val="22"/>
    </w:rPr>
  </w:style>
  <w:style w:type="character" w:customStyle="1" w:styleId="111OKKonspektnumerowanyZnak">
    <w:name w:val="1.1.1 OK Konspektnumerowany Znak"/>
    <w:link w:val="111OKKonspektnumerowany"/>
    <w:locked/>
    <w:rsid w:val="00383C8B"/>
    <w:rPr>
      <w:rFonts w:ascii="Trebuchet MS" w:hAnsi="Trebuchet MS"/>
      <w:szCs w:val="22"/>
    </w:rPr>
  </w:style>
  <w:style w:type="character" w:styleId="Wyrnieniedelikatne">
    <w:name w:val="Subtle Emphasis"/>
    <w:uiPriority w:val="19"/>
    <w:qFormat/>
    <w:rsid w:val="00DF6F45"/>
    <w:rPr>
      <w:i/>
      <w:iCs/>
      <w:color w:val="808080"/>
    </w:rPr>
  </w:style>
  <w:style w:type="character" w:customStyle="1" w:styleId="1PODSTAWnewZnak">
    <w:name w:val="1 PODSTAW new Znak"/>
    <w:link w:val="1PODSTAWnew"/>
    <w:qFormat/>
    <w:rsid w:val="00DF6F45"/>
    <w:rPr>
      <w:rFonts w:ascii="Trebuchet MS" w:hAnsi="Trebuchet MS"/>
      <w:szCs w:val="22"/>
    </w:rPr>
  </w:style>
  <w:style w:type="character" w:customStyle="1" w:styleId="111KonspektnumerowanyZnak">
    <w:name w:val="1.1.1 Konspektnumerowany Znak"/>
    <w:link w:val="111Konspektnumerowany"/>
    <w:qFormat/>
    <w:locked/>
    <w:rsid w:val="000106FA"/>
    <w:rPr>
      <w:rFonts w:ascii="Trebuchet MS" w:hAnsi="Trebuchet MS"/>
      <w:szCs w:val="22"/>
    </w:rPr>
  </w:style>
  <w:style w:type="paragraph" w:customStyle="1" w:styleId="Tekstpodstawowy22">
    <w:name w:val="Tekst podstawowy 22"/>
    <w:basedOn w:val="Normalny"/>
    <w:rsid w:val="00E71D83"/>
    <w:pPr>
      <w:overflowPunct w:val="0"/>
      <w:autoSpaceDE w:val="0"/>
      <w:autoSpaceDN w:val="0"/>
      <w:adjustRightInd w:val="0"/>
      <w:ind w:left="1080"/>
      <w:jc w:val="both"/>
      <w:textAlignment w:val="baseline"/>
    </w:pPr>
    <w:rPr>
      <w:sz w:val="22"/>
    </w:rPr>
  </w:style>
  <w:style w:type="paragraph" w:customStyle="1" w:styleId="Tekstpodstawowy31">
    <w:name w:val="Tekst podstawowy 31"/>
    <w:basedOn w:val="Normalny"/>
    <w:rsid w:val="00E71D83"/>
    <w:pPr>
      <w:overflowPunct w:val="0"/>
      <w:autoSpaceDE w:val="0"/>
      <w:autoSpaceDN w:val="0"/>
      <w:adjustRightInd w:val="0"/>
      <w:jc w:val="both"/>
      <w:textAlignment w:val="baseline"/>
    </w:pPr>
    <w:rPr>
      <w:color w:val="000000"/>
      <w:sz w:val="22"/>
    </w:rPr>
  </w:style>
  <w:style w:type="character" w:customStyle="1" w:styleId="gmail-apple-style-span">
    <w:name w:val="gmail-apple-style-span"/>
    <w:basedOn w:val="Domylnaczcionkaakapitu"/>
    <w:rsid w:val="0019563A"/>
  </w:style>
  <w:style w:type="paragraph" w:customStyle="1" w:styleId="Tekstpodstawowywcity20">
    <w:name w:val="Tekst podstawowy wcięty2"/>
    <w:basedOn w:val="Normalny"/>
    <w:semiHidden/>
    <w:rsid w:val="00023DAA"/>
    <w:pPr>
      <w:ind w:left="540" w:hanging="360"/>
    </w:pPr>
    <w:rPr>
      <w:rFonts w:ascii="Arial" w:hAnsi="Arial" w:cs="Arial"/>
    </w:rPr>
  </w:style>
  <w:style w:type="paragraph" w:customStyle="1" w:styleId="Akapitzlist4">
    <w:name w:val="Akapit z listą4"/>
    <w:basedOn w:val="Normalny"/>
    <w:rsid w:val="00023DAA"/>
    <w:pPr>
      <w:suppressAutoHyphens/>
      <w:ind w:left="708"/>
    </w:pPr>
    <w:rPr>
      <w:sz w:val="24"/>
      <w:szCs w:val="24"/>
      <w:lang w:eastAsia="ar-SA"/>
    </w:rPr>
  </w:style>
  <w:style w:type="paragraph" w:customStyle="1" w:styleId="standard">
    <w:name w:val="standard"/>
    <w:basedOn w:val="Normalny"/>
    <w:rsid w:val="00023DAA"/>
    <w:pPr>
      <w:snapToGrid w:val="0"/>
      <w:spacing w:after="120" w:line="320" w:lineRule="atLeast"/>
      <w:jc w:val="both"/>
    </w:pPr>
    <w:rPr>
      <w:rFonts w:ascii="Arial" w:hAnsi="Arial" w:cs="Arial"/>
      <w:sz w:val="22"/>
      <w:szCs w:val="22"/>
    </w:rPr>
  </w:style>
  <w:style w:type="paragraph" w:customStyle="1" w:styleId="Akapitzlist5">
    <w:name w:val="Akapit z listą5"/>
    <w:basedOn w:val="Normalny"/>
    <w:rsid w:val="000B29C8"/>
    <w:pPr>
      <w:ind w:left="720"/>
    </w:pPr>
    <w:rPr>
      <w:sz w:val="24"/>
      <w:szCs w:val="24"/>
    </w:rPr>
  </w:style>
  <w:style w:type="paragraph" w:customStyle="1" w:styleId="Akapitzlist6">
    <w:name w:val="Akapit z listą6"/>
    <w:basedOn w:val="Normalny"/>
    <w:rsid w:val="00647240"/>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7646553">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989531">
      <w:bodyDiv w:val="1"/>
      <w:marLeft w:val="0"/>
      <w:marRight w:val="0"/>
      <w:marTop w:val="0"/>
      <w:marBottom w:val="0"/>
      <w:divBdr>
        <w:top w:val="none" w:sz="0" w:space="0" w:color="auto"/>
        <w:left w:val="none" w:sz="0" w:space="0" w:color="auto"/>
        <w:bottom w:val="none" w:sz="0" w:space="0" w:color="auto"/>
        <w:right w:val="none" w:sz="0" w:space="0" w:color="auto"/>
      </w:divBdr>
    </w:div>
    <w:div w:id="352418750">
      <w:bodyDiv w:val="1"/>
      <w:marLeft w:val="0"/>
      <w:marRight w:val="0"/>
      <w:marTop w:val="0"/>
      <w:marBottom w:val="0"/>
      <w:divBdr>
        <w:top w:val="none" w:sz="0" w:space="0" w:color="auto"/>
        <w:left w:val="none" w:sz="0" w:space="0" w:color="auto"/>
        <w:bottom w:val="none" w:sz="0" w:space="0" w:color="auto"/>
        <w:right w:val="none" w:sz="0" w:space="0" w:color="auto"/>
      </w:divBdr>
    </w:div>
    <w:div w:id="421026471">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55676417">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600410562">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6523216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98C6-D678-4C2A-B8E1-D6407375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4555</Words>
  <Characters>51264</Characters>
  <Application>Microsoft Office Word</Application>
  <DocSecurity>0</DocSecurity>
  <Lines>427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55708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PM</cp:lastModifiedBy>
  <cp:revision>11</cp:revision>
  <cp:lastPrinted>2017-09-28T10:35:00Z</cp:lastPrinted>
  <dcterms:created xsi:type="dcterms:W3CDTF">2018-01-15T11:02:00Z</dcterms:created>
  <dcterms:modified xsi:type="dcterms:W3CDTF">2018-01-16T09:15:00Z</dcterms:modified>
</cp:coreProperties>
</file>